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68" w:rsidRDefault="00A16556" w:rsidP="00A16556">
      <w:pPr>
        <w:pStyle w:val="a7"/>
        <w:jc w:val="left"/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 wp14:anchorId="6D013484" wp14:editId="62489C6B">
            <wp:extent cx="6391275" cy="684031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х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68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556" w:rsidRDefault="00A16556" w:rsidP="00D45668">
      <w:pPr>
        <w:pStyle w:val="a7"/>
        <w:rPr>
          <w:rFonts w:ascii="Verdana" w:hAnsi="Verdana"/>
          <w:color w:val="0000FF"/>
          <w:sz w:val="20"/>
          <w:szCs w:val="20"/>
        </w:rPr>
      </w:pPr>
    </w:p>
    <w:p w:rsidR="008F01AE" w:rsidRPr="00660BD4" w:rsidRDefault="008F01AE" w:rsidP="008F01AE">
      <w:pPr>
        <w:pStyle w:val="a7"/>
        <w:jc w:val="right"/>
        <w:rPr>
          <w:rFonts w:asciiTheme="majorHAnsi" w:hAnsiTheme="majorHAnsi"/>
          <w:b w:val="0"/>
          <w:sz w:val="20"/>
          <w:szCs w:val="20"/>
        </w:rPr>
      </w:pPr>
      <w:r w:rsidRPr="00660BD4">
        <w:rPr>
          <w:rFonts w:asciiTheme="majorHAnsi" w:hAnsiTheme="majorHAnsi"/>
          <w:b w:val="0"/>
          <w:sz w:val="20"/>
          <w:szCs w:val="20"/>
        </w:rPr>
        <w:t>Украина,</w:t>
      </w:r>
      <w:r w:rsidRPr="00660BD4">
        <w:rPr>
          <w:rFonts w:asciiTheme="majorHAnsi" w:hAnsiTheme="majorHAnsi"/>
          <w:b w:val="0"/>
          <w:sz w:val="20"/>
          <w:szCs w:val="20"/>
          <w:lang w:val="uk-UA"/>
        </w:rPr>
        <w:t xml:space="preserve"> </w:t>
      </w:r>
      <w:r w:rsidRPr="00660BD4">
        <w:rPr>
          <w:rFonts w:asciiTheme="majorHAnsi" w:hAnsiTheme="majorHAnsi"/>
          <w:b w:val="0"/>
          <w:sz w:val="20"/>
          <w:szCs w:val="20"/>
        </w:rPr>
        <w:t>г. Киев, 02660</w:t>
      </w:r>
    </w:p>
    <w:p w:rsidR="008F01AE" w:rsidRPr="00660BD4" w:rsidRDefault="008F01AE" w:rsidP="008F01AE">
      <w:pPr>
        <w:pStyle w:val="a7"/>
        <w:jc w:val="right"/>
        <w:rPr>
          <w:rFonts w:asciiTheme="majorHAnsi" w:hAnsiTheme="majorHAnsi"/>
          <w:b w:val="0"/>
          <w:sz w:val="20"/>
          <w:szCs w:val="20"/>
          <w:lang w:val="uk-UA"/>
        </w:rPr>
      </w:pPr>
      <w:r w:rsidRPr="00660BD4">
        <w:rPr>
          <w:rFonts w:asciiTheme="majorHAnsi" w:hAnsiTheme="majorHAnsi"/>
          <w:b w:val="0"/>
          <w:sz w:val="20"/>
          <w:szCs w:val="20"/>
        </w:rPr>
        <w:t>ул. Попудренко, 52,</w:t>
      </w:r>
      <w:r w:rsidRPr="00660BD4">
        <w:rPr>
          <w:rFonts w:asciiTheme="majorHAnsi" w:hAnsiTheme="majorHAnsi"/>
          <w:b w:val="0"/>
          <w:sz w:val="20"/>
          <w:szCs w:val="20"/>
          <w:lang w:val="uk-UA"/>
        </w:rPr>
        <w:t xml:space="preserve"> </w:t>
      </w:r>
      <w:r w:rsidRPr="00660BD4">
        <w:rPr>
          <w:rFonts w:asciiTheme="majorHAnsi" w:hAnsiTheme="majorHAnsi"/>
          <w:b w:val="0"/>
          <w:sz w:val="20"/>
          <w:szCs w:val="20"/>
        </w:rPr>
        <w:t>оф.</w:t>
      </w:r>
      <w:r w:rsidRPr="00A00A13">
        <w:rPr>
          <w:rFonts w:asciiTheme="majorHAnsi" w:hAnsiTheme="majorHAnsi"/>
          <w:b w:val="0"/>
          <w:sz w:val="20"/>
          <w:szCs w:val="20"/>
        </w:rPr>
        <w:t xml:space="preserve"> </w:t>
      </w:r>
      <w:r w:rsidRPr="00660BD4">
        <w:rPr>
          <w:rFonts w:asciiTheme="majorHAnsi" w:hAnsiTheme="majorHAnsi"/>
          <w:b w:val="0"/>
          <w:sz w:val="20"/>
          <w:szCs w:val="20"/>
        </w:rPr>
        <w:t>611</w:t>
      </w:r>
    </w:p>
    <w:p w:rsidR="008F01AE" w:rsidRPr="00A00A13" w:rsidRDefault="008F01AE" w:rsidP="00A00A13">
      <w:pPr>
        <w:pStyle w:val="a7"/>
        <w:jc w:val="right"/>
        <w:rPr>
          <w:rFonts w:asciiTheme="majorHAnsi" w:hAnsiTheme="majorHAnsi"/>
          <w:b w:val="0"/>
          <w:sz w:val="20"/>
          <w:szCs w:val="20"/>
          <w:lang w:val="uk-UA"/>
        </w:rPr>
      </w:pPr>
      <w:r w:rsidRPr="00660BD4">
        <w:rPr>
          <w:rFonts w:asciiTheme="majorHAnsi" w:hAnsiTheme="majorHAnsi"/>
          <w:b w:val="0"/>
          <w:sz w:val="20"/>
          <w:szCs w:val="20"/>
          <w:lang w:val="uk-UA"/>
        </w:rPr>
        <w:t>тел.:  044 586 59 85</w:t>
      </w:r>
    </w:p>
    <w:p w:rsidR="00D45668" w:rsidRDefault="00D45668" w:rsidP="00D45668">
      <w:pPr>
        <w:pStyle w:val="a7"/>
        <w:rPr>
          <w:rFonts w:ascii="Verdana" w:hAnsi="Verdana"/>
          <w:color w:val="0000FF"/>
          <w:sz w:val="20"/>
          <w:szCs w:val="20"/>
          <w:lang w:val="uk-UA"/>
        </w:rPr>
      </w:pPr>
    </w:p>
    <w:p w:rsidR="00B271B4" w:rsidRPr="00B271B4" w:rsidRDefault="00B271B4" w:rsidP="00D45668">
      <w:pPr>
        <w:pStyle w:val="a7"/>
        <w:rPr>
          <w:rFonts w:ascii="Verdana" w:hAnsi="Verdana"/>
          <w:color w:val="0000FF"/>
          <w:sz w:val="20"/>
          <w:szCs w:val="20"/>
          <w:lang w:val="uk-UA"/>
        </w:rPr>
      </w:pPr>
    </w:p>
    <w:p w:rsidR="00D45668" w:rsidRPr="0069533F" w:rsidRDefault="00D45668" w:rsidP="00D45668">
      <w:pPr>
        <w:pStyle w:val="a7"/>
        <w:rPr>
          <w:rFonts w:asciiTheme="majorHAnsi" w:hAnsiTheme="majorHAnsi"/>
          <w:sz w:val="20"/>
          <w:szCs w:val="20"/>
        </w:rPr>
      </w:pPr>
      <w:r w:rsidRPr="0069533F">
        <w:rPr>
          <w:rFonts w:asciiTheme="majorHAnsi" w:hAnsiTheme="majorHAnsi"/>
          <w:sz w:val="20"/>
          <w:szCs w:val="20"/>
        </w:rPr>
        <w:t xml:space="preserve">БРИФ НА РАЗРАБОТКУ ЛОГОТИПА / ТОРГОВОЙ МАРКИ /ФИРМЕННОГО СТИЛЯ </w:t>
      </w:r>
    </w:p>
    <w:p w:rsidR="00D45668" w:rsidRPr="006B4E96" w:rsidRDefault="00D45668" w:rsidP="00D45668">
      <w:pPr>
        <w:pStyle w:val="a7"/>
        <w:rPr>
          <w:rFonts w:ascii="Verdana" w:hAnsi="Verdana"/>
          <w:sz w:val="20"/>
          <w:szCs w:val="20"/>
        </w:rPr>
      </w:pPr>
    </w:p>
    <w:p w:rsidR="00D45668" w:rsidRPr="0069533F" w:rsidRDefault="00D45668" w:rsidP="00D4566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u w:val="single"/>
        </w:rPr>
      </w:pPr>
      <w:r w:rsidRPr="0069533F">
        <w:rPr>
          <w:rFonts w:asciiTheme="majorHAnsi" w:hAnsiTheme="majorHAnsi" w:cs="Arial"/>
          <w:b/>
          <w:bCs/>
          <w:u w:val="single"/>
        </w:rPr>
        <w:t>РАЗДЕЛ 1</w:t>
      </w:r>
    </w:p>
    <w:p w:rsidR="00D45668" w:rsidRDefault="00D45668" w:rsidP="00D45668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u w:val="single"/>
        </w:rPr>
      </w:pPr>
    </w:p>
    <w:p w:rsidR="00D45668" w:rsidRPr="0069533F" w:rsidRDefault="00D45668" w:rsidP="00D4566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 w:rsidRPr="0069533F">
        <w:rPr>
          <w:rFonts w:asciiTheme="majorHAnsi" w:hAnsiTheme="majorHAnsi" w:cs="Arial"/>
          <w:b/>
        </w:rPr>
        <w:t>ОБЩАЯ ИНФОРМАЦИЯ О ЗАКАЗЧИКЕ</w:t>
      </w:r>
    </w:p>
    <w:p w:rsidR="00D45668" w:rsidRPr="006B4E96" w:rsidRDefault="00D45668" w:rsidP="00D45668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</w:p>
    <w:p w:rsidR="00A00A13" w:rsidRDefault="00D45668" w:rsidP="00D45668">
      <w:pPr>
        <w:widowControl w:val="0"/>
        <w:numPr>
          <w:ilvl w:val="1"/>
          <w:numId w:val="1"/>
        </w:numPr>
        <w:tabs>
          <w:tab w:val="clear" w:pos="390"/>
          <w:tab w:val="num" w:pos="709"/>
        </w:tabs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69533F">
        <w:rPr>
          <w:rFonts w:asciiTheme="majorHAnsi" w:hAnsiTheme="majorHAnsi" w:cs="Arial"/>
          <w:b/>
          <w:bCs/>
        </w:rPr>
        <w:t xml:space="preserve">Название </w:t>
      </w:r>
      <w:r w:rsidR="00A00A13">
        <w:rPr>
          <w:rFonts w:asciiTheme="majorHAnsi" w:hAnsiTheme="majorHAnsi" w:cs="Arial"/>
          <w:b/>
          <w:bCs/>
        </w:rPr>
        <w:t>В</w:t>
      </w:r>
      <w:r w:rsidRPr="0069533F">
        <w:rPr>
          <w:rFonts w:asciiTheme="majorHAnsi" w:hAnsiTheme="majorHAnsi" w:cs="Arial"/>
          <w:b/>
          <w:bCs/>
        </w:rPr>
        <w:t xml:space="preserve">ашей компании: </w:t>
      </w:r>
      <w:r w:rsidR="00A00A13">
        <w:rPr>
          <w:rFonts w:asciiTheme="majorHAnsi" w:hAnsiTheme="majorHAnsi" w:cs="Arial"/>
          <w:b/>
          <w:bCs/>
        </w:rPr>
        <w:t>__________________________________________________________________________________________________________________________________</w:t>
      </w:r>
    </w:p>
    <w:p w:rsidR="00727393" w:rsidRDefault="00727393" w:rsidP="00727393">
      <w:pPr>
        <w:widowControl w:val="0"/>
        <w:autoSpaceDE w:val="0"/>
        <w:autoSpaceDN w:val="0"/>
        <w:adjustRightInd w:val="0"/>
        <w:ind w:left="390"/>
        <w:rPr>
          <w:rFonts w:asciiTheme="majorHAnsi" w:hAnsiTheme="majorHAnsi" w:cs="Arial"/>
          <w:b/>
          <w:bCs/>
        </w:rPr>
      </w:pPr>
    </w:p>
    <w:p w:rsidR="00D45668" w:rsidRPr="0069533F" w:rsidRDefault="00A00A13" w:rsidP="00A00A13">
      <w:pPr>
        <w:widowControl w:val="0"/>
        <w:autoSpaceDE w:val="0"/>
        <w:autoSpaceDN w:val="0"/>
        <w:adjustRightInd w:val="0"/>
        <w:ind w:left="39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__________________________________________________________________________________________________________________________________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171"/>
      </w:tblGrid>
      <w:tr w:rsidR="00D45668" w:rsidRPr="006B4E96" w:rsidTr="00A54213">
        <w:trPr>
          <w:cantSplit/>
          <w:trHeight w:val="36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45668" w:rsidRPr="006B4E96" w:rsidRDefault="00D45668" w:rsidP="00A54213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6B4E96">
              <w:rPr>
                <w:rFonts w:ascii="Verdana" w:hAnsi="Verdana" w:cs="Arial"/>
                <w:b/>
              </w:rPr>
              <w:fldChar w:fldCharType="begin"/>
            </w:r>
            <w:r w:rsidRPr="006B4E96">
              <w:rPr>
                <w:rFonts w:ascii="Verdana" w:hAnsi="Verdana" w:cs="Arial"/>
                <w:b/>
              </w:rPr>
              <w:instrText xml:space="preserve"> </w:instrText>
            </w:r>
            <w:r w:rsidRPr="006B4E96">
              <w:rPr>
                <w:rFonts w:ascii="Verdana" w:hAnsi="Verdana" w:cs="Arial"/>
                <w:b/>
                <w:lang w:val="en-US"/>
              </w:rPr>
              <w:instrText>ADVANCE</w:instrText>
            </w:r>
            <w:r w:rsidRPr="006B4E96">
              <w:rPr>
                <w:rFonts w:ascii="Verdana" w:hAnsi="Verdana" w:cs="Arial"/>
                <w:b/>
              </w:rPr>
              <w:instrText xml:space="preserve">  </w:instrText>
            </w:r>
            <w:r w:rsidRPr="006B4E96">
              <w:rPr>
                <w:rFonts w:ascii="Verdana" w:hAnsi="Verdana" w:cs="Arial"/>
                <w:b/>
              </w:rPr>
              <w:fldChar w:fldCharType="end"/>
            </w:r>
            <w:r w:rsidRPr="006B4E96">
              <w:rPr>
                <w:rFonts w:ascii="Verdana" w:hAnsi="Verdana" w:cs="Arial"/>
                <w:b/>
              </w:rPr>
              <w:fldChar w:fldCharType="begin"/>
            </w:r>
            <w:r w:rsidRPr="006B4E96">
              <w:rPr>
                <w:rFonts w:ascii="Verdana" w:hAnsi="Verdana" w:cs="Arial"/>
                <w:b/>
              </w:rPr>
              <w:instrText xml:space="preserve"> </w:instrText>
            </w:r>
            <w:r w:rsidRPr="006B4E96">
              <w:rPr>
                <w:rFonts w:ascii="Verdana" w:hAnsi="Verdana" w:cs="Arial"/>
                <w:b/>
                <w:lang w:val="en-US"/>
              </w:rPr>
              <w:instrText>ADVANCE</w:instrText>
            </w:r>
            <w:r w:rsidRPr="006B4E96">
              <w:rPr>
                <w:rFonts w:ascii="Verdana" w:hAnsi="Verdana" w:cs="Arial"/>
                <w:b/>
              </w:rPr>
              <w:instrText xml:space="preserve">  </w:instrText>
            </w:r>
            <w:r w:rsidRPr="006B4E96">
              <w:rPr>
                <w:rFonts w:ascii="Verdana" w:hAnsi="Verdana" w:cs="Arial"/>
                <w:b/>
              </w:rPr>
              <w:fldChar w:fldCharType="end"/>
            </w:r>
          </w:p>
          <w:p w:rsidR="00D45668" w:rsidRPr="00B271B4" w:rsidRDefault="00D45668" w:rsidP="00A54213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lang w:val="uk-UA"/>
              </w:rPr>
            </w:pPr>
          </w:p>
          <w:p w:rsidR="00D45668" w:rsidRPr="006B4E96" w:rsidRDefault="00D45668" w:rsidP="00A54213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lang w:val="en-US"/>
              </w:rPr>
            </w:pPr>
          </w:p>
        </w:tc>
      </w:tr>
    </w:tbl>
    <w:p w:rsidR="00D45668" w:rsidRPr="006B4E96" w:rsidRDefault="00D45668" w:rsidP="00D45668">
      <w:pPr>
        <w:widowControl w:val="0"/>
        <w:autoSpaceDE w:val="0"/>
        <w:autoSpaceDN w:val="0"/>
        <w:adjustRightInd w:val="0"/>
        <w:rPr>
          <w:rFonts w:ascii="Verdana" w:hAnsi="Verdana" w:cs="Arial"/>
          <w:bCs/>
        </w:rPr>
      </w:pPr>
      <w:r w:rsidRPr="00BA02FF">
        <w:rPr>
          <w:rFonts w:asciiTheme="majorHAnsi" w:hAnsiTheme="majorHAnsi" w:cs="Arial"/>
          <w:b/>
          <w:bCs/>
        </w:rPr>
        <w:t>1.2.</w:t>
      </w:r>
      <w:r w:rsidRPr="0069533F">
        <w:rPr>
          <w:rFonts w:asciiTheme="majorHAnsi" w:hAnsiTheme="majorHAnsi" w:cs="Arial"/>
          <w:b/>
          <w:bCs/>
        </w:rPr>
        <w:t xml:space="preserve">     Контактные лица, адрес:</w:t>
      </w:r>
      <w:r w:rsidRPr="006B4E96">
        <w:rPr>
          <w:rFonts w:ascii="Verdana" w:hAnsi="Verdana" w:cs="Arial"/>
          <w:b/>
          <w:bCs/>
        </w:rPr>
        <w:b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68"/>
        <w:gridCol w:w="7903"/>
      </w:tblGrid>
      <w:tr w:rsidR="00D45668" w:rsidRPr="006B4E96" w:rsidTr="00A54213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668" w:rsidRPr="00BA02FF" w:rsidRDefault="00D45668" w:rsidP="00A5421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BA02FF">
              <w:rPr>
                <w:rFonts w:asciiTheme="majorHAnsi" w:hAnsiTheme="majorHAnsi" w:cs="Arial"/>
              </w:rPr>
              <w:t>Директор: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668" w:rsidRPr="00BA02FF" w:rsidRDefault="00D45668" w:rsidP="00A5421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BA02FF">
              <w:rPr>
                <w:rFonts w:asciiTheme="majorHAnsi" w:hAnsiTheme="majorHAnsi" w:cs="Arial"/>
              </w:rPr>
              <w:fldChar w:fldCharType="begin"/>
            </w:r>
            <w:r w:rsidRPr="00BA02FF">
              <w:rPr>
                <w:rFonts w:asciiTheme="majorHAnsi" w:hAnsiTheme="majorHAnsi" w:cs="Arial"/>
              </w:rPr>
              <w:instrText xml:space="preserve"> </w:instrText>
            </w:r>
            <w:r w:rsidRPr="00BA02FF">
              <w:rPr>
                <w:rFonts w:asciiTheme="majorHAnsi" w:hAnsiTheme="majorHAnsi" w:cs="Arial"/>
                <w:lang w:val="en-US"/>
              </w:rPr>
              <w:instrText>ADVANCE</w:instrText>
            </w:r>
            <w:r w:rsidRPr="00BA02FF">
              <w:rPr>
                <w:rFonts w:asciiTheme="majorHAnsi" w:hAnsiTheme="majorHAnsi" w:cs="Arial"/>
              </w:rPr>
              <w:instrText xml:space="preserve">  </w:instrText>
            </w:r>
            <w:r w:rsidRPr="00BA02FF">
              <w:rPr>
                <w:rFonts w:asciiTheme="majorHAnsi" w:hAnsiTheme="majorHAnsi" w:cs="Arial"/>
              </w:rPr>
              <w:fldChar w:fldCharType="end"/>
            </w:r>
            <w:r w:rsidRPr="00BA02FF">
              <w:rPr>
                <w:rFonts w:asciiTheme="majorHAnsi" w:hAnsiTheme="majorHAnsi" w:cs="Arial"/>
              </w:rPr>
              <w:fldChar w:fldCharType="begin"/>
            </w:r>
            <w:r w:rsidRPr="00BA02FF">
              <w:rPr>
                <w:rFonts w:asciiTheme="majorHAnsi" w:hAnsiTheme="majorHAnsi" w:cs="Arial"/>
              </w:rPr>
              <w:instrText xml:space="preserve"> </w:instrText>
            </w:r>
            <w:r w:rsidRPr="00BA02FF">
              <w:rPr>
                <w:rFonts w:asciiTheme="majorHAnsi" w:hAnsiTheme="majorHAnsi" w:cs="Arial"/>
                <w:lang w:val="en-US"/>
              </w:rPr>
              <w:instrText>ADVANCE</w:instrText>
            </w:r>
            <w:r w:rsidRPr="00BA02FF">
              <w:rPr>
                <w:rFonts w:asciiTheme="majorHAnsi" w:hAnsiTheme="majorHAnsi" w:cs="Arial"/>
              </w:rPr>
              <w:instrText xml:space="preserve">  </w:instrText>
            </w:r>
            <w:r w:rsidRPr="00BA02FF">
              <w:rPr>
                <w:rFonts w:asciiTheme="majorHAnsi" w:hAnsiTheme="majorHAnsi" w:cs="Arial"/>
              </w:rPr>
              <w:fldChar w:fldCharType="end"/>
            </w:r>
            <w:r w:rsidRPr="00BA02FF">
              <w:rPr>
                <w:rFonts w:asciiTheme="majorHAnsi" w:hAnsiTheme="majorHAnsi" w:cs="Arial"/>
              </w:rPr>
              <w:t xml:space="preserve">Ф.И.О.: </w:t>
            </w:r>
            <w:r w:rsidRPr="00BA02FF">
              <w:rPr>
                <w:rFonts w:asciiTheme="majorHAnsi" w:hAnsiTheme="majorHAnsi" w:cs="Arial"/>
              </w:rPr>
              <w:tab/>
            </w:r>
          </w:p>
        </w:tc>
      </w:tr>
      <w:tr w:rsidR="00D45668" w:rsidRPr="006B4E96" w:rsidTr="00A54213">
        <w:trPr>
          <w:cantSplit/>
          <w:trHeight w:val="36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668" w:rsidRPr="00BA02FF" w:rsidRDefault="00D45668" w:rsidP="00A5421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  <w:tc>
          <w:tcPr>
            <w:tcW w:w="7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668" w:rsidRPr="00BA02FF" w:rsidRDefault="00D45668" w:rsidP="00A5421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BA02FF">
              <w:rPr>
                <w:rFonts w:asciiTheme="majorHAnsi" w:hAnsiTheme="majorHAnsi" w:cs="Arial"/>
              </w:rPr>
              <w:t>е-</w:t>
            </w:r>
            <w:r w:rsidRPr="00BA02FF">
              <w:rPr>
                <w:rFonts w:asciiTheme="majorHAnsi" w:hAnsiTheme="majorHAnsi" w:cs="Arial"/>
                <w:lang w:val="de-DE"/>
              </w:rPr>
              <w:t>mail</w:t>
            </w:r>
            <w:r w:rsidRPr="00BA02FF">
              <w:rPr>
                <w:rFonts w:asciiTheme="majorHAnsi" w:hAnsiTheme="majorHAnsi" w:cs="Arial"/>
              </w:rPr>
              <w:t xml:space="preserve">: </w:t>
            </w:r>
            <w:r w:rsidRPr="00BA02FF">
              <w:rPr>
                <w:rFonts w:asciiTheme="majorHAnsi" w:hAnsiTheme="majorHAnsi" w:cs="Arial"/>
              </w:rPr>
              <w:tab/>
            </w:r>
            <w:r w:rsidRPr="00BA02FF">
              <w:rPr>
                <w:rFonts w:asciiTheme="majorHAnsi" w:hAnsiTheme="majorHAnsi" w:cs="Arial"/>
              </w:rPr>
              <w:tab/>
            </w:r>
          </w:p>
        </w:tc>
      </w:tr>
      <w:tr w:rsidR="00D45668" w:rsidRPr="006B4E96" w:rsidTr="00A54213">
        <w:trPr>
          <w:cantSplit/>
          <w:trHeight w:val="36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5668" w:rsidRPr="00BA02FF" w:rsidRDefault="00D45668" w:rsidP="00A5421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  <w:tc>
          <w:tcPr>
            <w:tcW w:w="790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5668" w:rsidRPr="00BA02FF" w:rsidRDefault="00D45668" w:rsidP="00A5421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BA02FF">
              <w:rPr>
                <w:rFonts w:asciiTheme="majorHAnsi" w:hAnsiTheme="majorHAnsi" w:cs="Arial"/>
              </w:rPr>
              <w:t xml:space="preserve">тел.: </w:t>
            </w:r>
            <w:r w:rsidRPr="00BA02FF">
              <w:rPr>
                <w:rFonts w:asciiTheme="majorHAnsi" w:hAnsiTheme="majorHAnsi" w:cs="Arial"/>
              </w:rPr>
              <w:tab/>
            </w:r>
            <w:r w:rsidRPr="00BA02FF">
              <w:rPr>
                <w:rFonts w:asciiTheme="majorHAnsi" w:hAnsiTheme="majorHAnsi" w:cs="Arial"/>
              </w:rPr>
              <w:tab/>
            </w:r>
          </w:p>
        </w:tc>
      </w:tr>
      <w:tr w:rsidR="00D45668" w:rsidRPr="006B4E96" w:rsidTr="00A54213">
        <w:trPr>
          <w:cantSplit/>
          <w:trHeight w:val="360"/>
        </w:trPr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668" w:rsidRPr="00BA02FF" w:rsidRDefault="00D45668" w:rsidP="00A5421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BA02FF">
              <w:rPr>
                <w:rFonts w:asciiTheme="majorHAnsi" w:hAnsiTheme="majorHAnsi" w:cs="Arial"/>
              </w:rPr>
              <w:t>Менеджер проекта отвечающий за разработку логотипа:</w:t>
            </w:r>
          </w:p>
        </w:tc>
        <w:tc>
          <w:tcPr>
            <w:tcW w:w="790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668" w:rsidRPr="00BA02FF" w:rsidRDefault="00D45668" w:rsidP="00A5421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BA02FF">
              <w:rPr>
                <w:rFonts w:asciiTheme="majorHAnsi" w:hAnsiTheme="majorHAnsi" w:cs="Arial"/>
              </w:rPr>
              <w:fldChar w:fldCharType="begin"/>
            </w:r>
            <w:r w:rsidRPr="00BA02FF">
              <w:rPr>
                <w:rFonts w:asciiTheme="majorHAnsi" w:hAnsiTheme="majorHAnsi" w:cs="Arial"/>
              </w:rPr>
              <w:instrText xml:space="preserve"> </w:instrText>
            </w:r>
            <w:r w:rsidRPr="00BA02FF">
              <w:rPr>
                <w:rFonts w:asciiTheme="majorHAnsi" w:hAnsiTheme="majorHAnsi" w:cs="Arial"/>
                <w:lang w:val="en-US"/>
              </w:rPr>
              <w:instrText>ADVANCE</w:instrText>
            </w:r>
            <w:r w:rsidRPr="00BA02FF">
              <w:rPr>
                <w:rFonts w:asciiTheme="majorHAnsi" w:hAnsiTheme="majorHAnsi" w:cs="Arial"/>
              </w:rPr>
              <w:instrText xml:space="preserve">  </w:instrText>
            </w:r>
            <w:r w:rsidRPr="00BA02FF">
              <w:rPr>
                <w:rFonts w:asciiTheme="majorHAnsi" w:hAnsiTheme="majorHAnsi" w:cs="Arial"/>
              </w:rPr>
              <w:fldChar w:fldCharType="end"/>
            </w:r>
            <w:r w:rsidRPr="00BA02FF">
              <w:rPr>
                <w:rFonts w:asciiTheme="majorHAnsi" w:hAnsiTheme="majorHAnsi" w:cs="Arial"/>
              </w:rPr>
              <w:fldChar w:fldCharType="begin"/>
            </w:r>
            <w:r w:rsidRPr="00BA02FF">
              <w:rPr>
                <w:rFonts w:asciiTheme="majorHAnsi" w:hAnsiTheme="majorHAnsi" w:cs="Arial"/>
              </w:rPr>
              <w:instrText xml:space="preserve"> </w:instrText>
            </w:r>
            <w:r w:rsidRPr="00BA02FF">
              <w:rPr>
                <w:rFonts w:asciiTheme="majorHAnsi" w:hAnsiTheme="majorHAnsi" w:cs="Arial"/>
                <w:lang w:val="en-US"/>
              </w:rPr>
              <w:instrText>ADVANCE</w:instrText>
            </w:r>
            <w:r w:rsidRPr="00BA02FF">
              <w:rPr>
                <w:rFonts w:asciiTheme="majorHAnsi" w:hAnsiTheme="majorHAnsi" w:cs="Arial"/>
              </w:rPr>
              <w:instrText xml:space="preserve">  </w:instrText>
            </w:r>
            <w:r w:rsidRPr="00BA02FF">
              <w:rPr>
                <w:rFonts w:asciiTheme="majorHAnsi" w:hAnsiTheme="majorHAnsi" w:cs="Arial"/>
              </w:rPr>
              <w:fldChar w:fldCharType="end"/>
            </w:r>
            <w:r w:rsidRPr="00BA02FF">
              <w:rPr>
                <w:rFonts w:asciiTheme="majorHAnsi" w:hAnsiTheme="majorHAnsi" w:cs="Arial"/>
              </w:rPr>
              <w:t>Ф.И.О.:</w:t>
            </w:r>
            <w:r w:rsidRPr="00BA02FF">
              <w:rPr>
                <w:rFonts w:asciiTheme="majorHAnsi" w:hAnsiTheme="majorHAnsi" w:cs="Arial"/>
              </w:rPr>
              <w:tab/>
            </w:r>
            <w:r w:rsidRPr="00BA02FF">
              <w:rPr>
                <w:rFonts w:asciiTheme="majorHAnsi" w:hAnsiTheme="majorHAnsi" w:cs="Arial"/>
              </w:rPr>
              <w:tab/>
            </w:r>
          </w:p>
        </w:tc>
      </w:tr>
      <w:tr w:rsidR="00D45668" w:rsidRPr="006B4E96" w:rsidTr="00A54213">
        <w:trPr>
          <w:cantSplit/>
          <w:trHeight w:val="36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668" w:rsidRPr="006B4E96" w:rsidRDefault="00D45668" w:rsidP="00A5421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7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668" w:rsidRPr="00BA02FF" w:rsidRDefault="00D45668" w:rsidP="00A5421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r w:rsidRPr="00BA02FF">
              <w:rPr>
                <w:rFonts w:asciiTheme="majorHAnsi" w:hAnsiTheme="majorHAnsi" w:cs="Arial"/>
              </w:rPr>
              <w:t>е</w:t>
            </w:r>
            <w:r w:rsidRPr="00BA02FF">
              <w:rPr>
                <w:rFonts w:asciiTheme="majorHAnsi" w:hAnsiTheme="majorHAnsi" w:cs="Arial"/>
                <w:lang w:val="en-US"/>
              </w:rPr>
              <w:t xml:space="preserve">-mail: </w:t>
            </w:r>
            <w:r w:rsidRPr="00BA02FF">
              <w:rPr>
                <w:rFonts w:asciiTheme="majorHAnsi" w:hAnsiTheme="majorHAnsi" w:cs="Arial"/>
                <w:lang w:val="en-US"/>
              </w:rPr>
              <w:tab/>
            </w:r>
            <w:r w:rsidRPr="00BA02FF">
              <w:rPr>
                <w:rFonts w:asciiTheme="majorHAnsi" w:hAnsiTheme="majorHAnsi" w:cs="Arial"/>
                <w:lang w:val="en-US"/>
              </w:rPr>
              <w:tab/>
            </w:r>
          </w:p>
        </w:tc>
      </w:tr>
      <w:tr w:rsidR="00D45668" w:rsidRPr="001F46FF" w:rsidTr="00A54213">
        <w:trPr>
          <w:cantSplit/>
          <w:trHeight w:val="360"/>
        </w:trPr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5668" w:rsidRPr="006B4E96" w:rsidRDefault="00D45668" w:rsidP="00A5421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lang w:val="en-US"/>
              </w:rPr>
            </w:pPr>
          </w:p>
        </w:tc>
        <w:tc>
          <w:tcPr>
            <w:tcW w:w="79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5668" w:rsidRPr="00BA02FF" w:rsidRDefault="00D45668" w:rsidP="00A5421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BA02FF">
              <w:rPr>
                <w:rFonts w:asciiTheme="majorHAnsi" w:hAnsiTheme="majorHAnsi" w:cs="Arial"/>
              </w:rPr>
              <w:t xml:space="preserve">тел. моб.: </w:t>
            </w:r>
          </w:p>
          <w:p w:rsidR="00D45668" w:rsidRPr="00BA02FF" w:rsidRDefault="00D45668" w:rsidP="00A5421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BA02FF">
              <w:rPr>
                <w:rFonts w:asciiTheme="majorHAnsi" w:hAnsiTheme="majorHAnsi" w:cs="Arial"/>
              </w:rPr>
              <w:tab/>
            </w:r>
          </w:p>
          <w:p w:rsidR="00D45668" w:rsidRPr="00BA02FF" w:rsidRDefault="00D45668" w:rsidP="00A5421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  <w:p w:rsidR="00D45668" w:rsidRPr="00BA02FF" w:rsidRDefault="00D45668" w:rsidP="00A5421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</w:tr>
      <w:tr w:rsidR="00D45668" w:rsidTr="00A54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68" w:rsidRPr="001D51D4" w:rsidRDefault="00D45668" w:rsidP="00A5421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</w:rPr>
            </w:pP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68" w:rsidRPr="001D51D4" w:rsidRDefault="00D45668" w:rsidP="00A5421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</w:rPr>
            </w:pPr>
          </w:p>
        </w:tc>
      </w:tr>
    </w:tbl>
    <w:p w:rsidR="00D45668" w:rsidRDefault="00D45668" w:rsidP="00D45668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u w:val="single"/>
        </w:rPr>
      </w:pPr>
    </w:p>
    <w:p w:rsidR="00D45668" w:rsidRDefault="00D45668" w:rsidP="00D45668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u w:val="single"/>
        </w:rPr>
      </w:pPr>
    </w:p>
    <w:p w:rsidR="00D45668" w:rsidRPr="0069533F" w:rsidRDefault="00D45668" w:rsidP="00D4566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u w:val="single"/>
        </w:rPr>
      </w:pPr>
      <w:r w:rsidRPr="0069533F">
        <w:rPr>
          <w:rFonts w:asciiTheme="majorHAnsi" w:hAnsiTheme="majorHAnsi" w:cs="Arial"/>
          <w:b/>
          <w:bCs/>
          <w:u w:val="single"/>
        </w:rPr>
        <w:t>РАЗДЕЛ 2</w:t>
      </w:r>
    </w:p>
    <w:p w:rsidR="00D45668" w:rsidRDefault="00D45668" w:rsidP="00D45668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u w:val="single"/>
        </w:rPr>
      </w:pPr>
    </w:p>
    <w:p w:rsidR="00D45668" w:rsidRDefault="00D45668" w:rsidP="00D456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                                                  </w:t>
      </w:r>
      <w:r w:rsidR="00A16556">
        <w:rPr>
          <w:rFonts w:asciiTheme="majorHAnsi" w:hAnsiTheme="majorHAnsi" w:cs="Arial"/>
          <w:b/>
        </w:rPr>
        <w:t xml:space="preserve">      </w:t>
      </w:r>
      <w:r w:rsidRPr="0069533F">
        <w:rPr>
          <w:rFonts w:asciiTheme="majorHAnsi" w:hAnsiTheme="majorHAnsi" w:cs="Arial"/>
          <w:b/>
        </w:rPr>
        <w:t>ОБЩИЕ ТРЕБОВАНИЯ К БУДУЩЕМУ ЛОГОТИПУ</w:t>
      </w:r>
    </w:p>
    <w:p w:rsidR="00D45668" w:rsidRDefault="00D45668" w:rsidP="00D456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:rsidR="00D45668" w:rsidRPr="00D45668" w:rsidRDefault="00D45668" w:rsidP="00D45668">
      <w:pPr>
        <w:pStyle w:val="ab"/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D45668">
        <w:rPr>
          <w:rFonts w:asciiTheme="majorHAnsi" w:hAnsiTheme="majorHAnsi" w:cs="Arial"/>
          <w:b/>
          <w:bCs/>
        </w:rPr>
        <w:t>Разработка логотипа/торговой марки или фирменного стиля</w:t>
      </w:r>
      <w:r>
        <w:rPr>
          <w:rFonts w:asciiTheme="majorHAnsi" w:hAnsiTheme="majorHAnsi" w:cs="Arial"/>
          <w:b/>
          <w:bCs/>
        </w:rPr>
        <w:t>.</w:t>
      </w:r>
    </w:p>
    <w:p w:rsidR="00D45668" w:rsidRDefault="00D45668" w:rsidP="00D45668">
      <w:pPr>
        <w:widowControl w:val="0"/>
        <w:tabs>
          <w:tab w:val="num" w:pos="709"/>
        </w:tabs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:rsidR="00D45668" w:rsidRDefault="00D45668" w:rsidP="00D456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2.1  </w:t>
      </w:r>
      <w:r w:rsidRPr="00BA02FF">
        <w:rPr>
          <w:rFonts w:asciiTheme="majorHAnsi" w:hAnsiTheme="majorHAnsi" w:cs="Arial"/>
          <w:b/>
        </w:rPr>
        <w:t>Логотип</w:t>
      </w:r>
      <w:r>
        <w:rPr>
          <w:rFonts w:asciiTheme="majorHAnsi" w:hAnsiTheme="majorHAnsi" w:cs="Arial"/>
          <w:b/>
        </w:rPr>
        <w:t>/торговая марка</w:t>
      </w:r>
    </w:p>
    <w:p w:rsidR="00D45668" w:rsidRPr="00BA02FF" w:rsidRDefault="00D45668" w:rsidP="00D456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BA02FF">
        <w:rPr>
          <w:rFonts w:asciiTheme="majorHAnsi" w:hAnsiTheme="majorHAnsi" w:cs="Arial"/>
          <w:b/>
        </w:rPr>
        <w:t xml:space="preserve"> </w:t>
      </w:r>
    </w:p>
    <w:p w:rsidR="00D45668" w:rsidRPr="00BA02FF" w:rsidRDefault="00D45668" w:rsidP="00D4566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BA02FF">
        <w:rPr>
          <w:rFonts w:asciiTheme="majorHAnsi" w:hAnsiTheme="majorHAnsi" w:cs="Arial"/>
          <w:b/>
        </w:rPr>
        <w:t xml:space="preserve">ПАКЕТ </w:t>
      </w:r>
      <w:r w:rsidR="001B550E" w:rsidRPr="00871386">
        <w:rPr>
          <w:rFonts w:asciiTheme="majorHAnsi" w:hAnsiTheme="majorHAnsi" w:cs="Arial"/>
          <w:b/>
        </w:rPr>
        <w:t xml:space="preserve"> -</w:t>
      </w:r>
      <w:r w:rsidRPr="00BA02FF">
        <w:rPr>
          <w:rFonts w:asciiTheme="majorHAnsi" w:hAnsiTheme="majorHAnsi" w:cs="Arial"/>
          <w:b/>
        </w:rPr>
        <w:t xml:space="preserve">1. </w:t>
      </w:r>
      <w:r w:rsidRPr="00BA02FF">
        <w:rPr>
          <w:rFonts w:asciiTheme="majorHAnsi" w:hAnsiTheme="majorHAnsi" w:cs="Arial"/>
        </w:rPr>
        <w:t>Разработка 3 вариантов логотипов</w:t>
      </w:r>
      <w:r>
        <w:rPr>
          <w:rFonts w:asciiTheme="majorHAnsi" w:hAnsiTheme="majorHAnsi" w:cs="Arial"/>
        </w:rPr>
        <w:t>/торговой марки</w:t>
      </w:r>
    </w:p>
    <w:p w:rsidR="00D45668" w:rsidRDefault="00D45668" w:rsidP="00D456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  <w:lang w:val="en-US"/>
        </w:rPr>
      </w:pPr>
      <w:r w:rsidRPr="00BA02FF">
        <w:rPr>
          <w:rFonts w:asciiTheme="majorHAnsi" w:hAnsiTheme="majorHAnsi" w:cs="Arial"/>
        </w:rPr>
        <w:t xml:space="preserve">Стоимость разработки: </w:t>
      </w:r>
      <w:r w:rsidR="00F93970" w:rsidRPr="00871386">
        <w:rPr>
          <w:rFonts w:asciiTheme="majorHAnsi" w:hAnsiTheme="majorHAnsi" w:cs="Arial"/>
          <w:b/>
          <w:u w:val="single"/>
          <w:lang w:val="uk-UA"/>
        </w:rPr>
        <w:t>600</w:t>
      </w:r>
      <w:r w:rsidR="00B271B4" w:rsidRPr="00871386">
        <w:rPr>
          <w:rFonts w:asciiTheme="majorHAnsi" w:hAnsiTheme="majorHAnsi" w:cs="Arial"/>
          <w:b/>
          <w:u w:val="single"/>
          <w:lang w:val="uk-UA"/>
        </w:rPr>
        <w:t xml:space="preserve"> грн.//3-5</w:t>
      </w:r>
      <w:r w:rsidRPr="00871386">
        <w:rPr>
          <w:rFonts w:asciiTheme="majorHAnsi" w:hAnsiTheme="majorHAnsi" w:cs="Arial"/>
          <w:b/>
          <w:u w:val="single"/>
        </w:rPr>
        <w:t xml:space="preserve"> дней                                                                                                            _________________</w:t>
      </w:r>
    </w:p>
    <w:p w:rsidR="00AC255F" w:rsidRDefault="00AC255F" w:rsidP="00D456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  <w:lang w:val="en-US"/>
        </w:rPr>
      </w:pPr>
    </w:p>
    <w:p w:rsidR="00AC255F" w:rsidRPr="00AC255F" w:rsidRDefault="00AC255F" w:rsidP="00D456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</w:p>
    <w:p w:rsidR="00D45668" w:rsidRDefault="00D45668" w:rsidP="00D456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BA02FF">
        <w:rPr>
          <w:rFonts w:asciiTheme="majorHAnsi" w:hAnsiTheme="majorHAnsi" w:cs="Arial"/>
          <w:b/>
        </w:rPr>
        <w:t>2.</w:t>
      </w:r>
      <w:r>
        <w:rPr>
          <w:rFonts w:asciiTheme="majorHAnsi" w:hAnsiTheme="majorHAnsi" w:cs="Arial"/>
          <w:b/>
        </w:rPr>
        <w:t xml:space="preserve">2 </w:t>
      </w:r>
      <w:r w:rsidRPr="00BA02FF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>Фирменный стиль</w:t>
      </w:r>
    </w:p>
    <w:p w:rsidR="00D45668" w:rsidRPr="00BA02FF" w:rsidRDefault="00D45668" w:rsidP="00D456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:rsidR="004F383F" w:rsidRPr="00BA02FF" w:rsidRDefault="004F383F" w:rsidP="004F383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BA02FF">
        <w:rPr>
          <w:rFonts w:asciiTheme="majorHAnsi" w:hAnsiTheme="majorHAnsi" w:cs="Arial"/>
          <w:b/>
        </w:rPr>
        <w:t xml:space="preserve">ПАКЕТ </w:t>
      </w:r>
      <w:r w:rsidRPr="004F383F">
        <w:rPr>
          <w:rFonts w:asciiTheme="majorHAnsi" w:hAnsiTheme="majorHAnsi" w:cs="Arial"/>
          <w:b/>
        </w:rPr>
        <w:t xml:space="preserve"> -</w:t>
      </w:r>
      <w:r w:rsidR="00AC255F">
        <w:rPr>
          <w:rFonts w:asciiTheme="majorHAnsi" w:hAnsiTheme="majorHAnsi" w:cs="Arial"/>
          <w:b/>
          <w:lang w:val="en-US"/>
        </w:rPr>
        <w:t>2</w:t>
      </w:r>
      <w:r w:rsidRPr="00BA02FF">
        <w:rPr>
          <w:rFonts w:asciiTheme="majorHAnsi" w:hAnsiTheme="majorHAnsi" w:cs="Arial"/>
          <w:b/>
        </w:rPr>
        <w:t xml:space="preserve">. </w:t>
      </w:r>
      <w:r w:rsidR="00871386">
        <w:rPr>
          <w:rFonts w:asciiTheme="majorHAnsi" w:hAnsiTheme="majorHAnsi" w:cs="Arial"/>
        </w:rPr>
        <w:t>Дизайн</w:t>
      </w:r>
      <w:r w:rsidRPr="00BA02FF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визитки/конверта/фирменного бланка</w:t>
      </w:r>
    </w:p>
    <w:p w:rsidR="004F383F" w:rsidRPr="00BA02FF" w:rsidRDefault="004F383F" w:rsidP="004F383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BA02FF">
        <w:rPr>
          <w:rFonts w:asciiTheme="majorHAnsi" w:hAnsiTheme="majorHAnsi" w:cs="Arial"/>
        </w:rPr>
        <w:t xml:space="preserve">Стоимость </w:t>
      </w:r>
      <w:r w:rsidR="00871386">
        <w:rPr>
          <w:rFonts w:asciiTheme="majorHAnsi" w:hAnsiTheme="majorHAnsi" w:cs="Arial"/>
        </w:rPr>
        <w:t>дизайна</w:t>
      </w:r>
      <w:r w:rsidRPr="00BA02FF">
        <w:rPr>
          <w:rFonts w:asciiTheme="majorHAnsi" w:hAnsiTheme="majorHAnsi" w:cs="Arial"/>
        </w:rPr>
        <w:t xml:space="preserve">: </w:t>
      </w:r>
      <w:r w:rsidR="00871386" w:rsidRPr="00871386">
        <w:rPr>
          <w:rFonts w:asciiTheme="majorHAnsi" w:hAnsiTheme="majorHAnsi" w:cs="Arial"/>
          <w:b/>
          <w:u w:val="single"/>
          <w:lang w:val="uk-UA"/>
        </w:rPr>
        <w:t>5</w:t>
      </w:r>
      <w:r w:rsidRPr="00871386">
        <w:rPr>
          <w:rFonts w:asciiTheme="majorHAnsi" w:hAnsiTheme="majorHAnsi" w:cs="Arial"/>
          <w:b/>
          <w:u w:val="single"/>
          <w:lang w:val="uk-UA"/>
        </w:rPr>
        <w:t>00 грн.//</w:t>
      </w:r>
      <w:r w:rsidR="00871386" w:rsidRPr="00871386">
        <w:rPr>
          <w:rFonts w:asciiTheme="majorHAnsi" w:hAnsiTheme="majorHAnsi" w:cs="Arial"/>
          <w:b/>
          <w:u w:val="single"/>
          <w:lang w:val="uk-UA"/>
        </w:rPr>
        <w:t>3-5</w:t>
      </w:r>
      <w:r w:rsidRPr="00871386">
        <w:rPr>
          <w:rFonts w:asciiTheme="majorHAnsi" w:hAnsiTheme="majorHAnsi" w:cs="Arial"/>
          <w:b/>
          <w:u w:val="single"/>
        </w:rPr>
        <w:t>дн</w:t>
      </w:r>
      <w:r w:rsidR="00897A11" w:rsidRPr="00871386">
        <w:rPr>
          <w:rFonts w:asciiTheme="majorHAnsi" w:hAnsiTheme="majorHAnsi" w:cs="Arial"/>
          <w:b/>
          <w:u w:val="single"/>
        </w:rPr>
        <w:t>я</w:t>
      </w:r>
      <w:r w:rsidRPr="00871386">
        <w:rPr>
          <w:rFonts w:asciiTheme="majorHAnsi" w:hAnsiTheme="majorHAnsi" w:cs="Arial"/>
          <w:b/>
          <w:u w:val="single"/>
        </w:rPr>
        <w:t xml:space="preserve">                                                                                                        </w:t>
      </w:r>
      <w:r w:rsidR="00871386" w:rsidRPr="00871386">
        <w:rPr>
          <w:rFonts w:asciiTheme="majorHAnsi" w:hAnsiTheme="majorHAnsi" w:cs="Arial"/>
          <w:b/>
          <w:u w:val="single"/>
        </w:rPr>
        <w:t xml:space="preserve">      </w:t>
      </w:r>
      <w:r w:rsidRPr="00871386">
        <w:rPr>
          <w:rFonts w:asciiTheme="majorHAnsi" w:hAnsiTheme="majorHAnsi" w:cs="Arial"/>
          <w:b/>
          <w:u w:val="single"/>
        </w:rPr>
        <w:t xml:space="preserve">   _________________</w:t>
      </w:r>
    </w:p>
    <w:p w:rsidR="004F383F" w:rsidRPr="00AC255F" w:rsidRDefault="004F383F" w:rsidP="004F383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BA02FF">
        <w:rPr>
          <w:rFonts w:asciiTheme="majorHAnsi" w:hAnsiTheme="majorHAnsi" w:cs="Arial"/>
          <w:b/>
        </w:rPr>
        <w:t xml:space="preserve">ПАКЕТ </w:t>
      </w:r>
      <w:r w:rsidRPr="00F93970">
        <w:rPr>
          <w:rFonts w:asciiTheme="majorHAnsi" w:hAnsiTheme="majorHAnsi" w:cs="Arial"/>
          <w:b/>
        </w:rPr>
        <w:t xml:space="preserve"> </w:t>
      </w:r>
      <w:r w:rsidR="00AC255F" w:rsidRPr="00AC255F">
        <w:rPr>
          <w:rFonts w:asciiTheme="majorHAnsi" w:hAnsiTheme="majorHAnsi" w:cs="Arial"/>
          <w:b/>
        </w:rPr>
        <w:t>-3</w:t>
      </w:r>
      <w:r w:rsidRPr="00BA02FF">
        <w:rPr>
          <w:rFonts w:asciiTheme="majorHAnsi" w:hAnsiTheme="majorHAnsi" w:cs="Arial"/>
          <w:b/>
        </w:rPr>
        <w:t>.</w:t>
      </w:r>
      <w:r w:rsidRPr="00BA02FF">
        <w:rPr>
          <w:rFonts w:asciiTheme="majorHAnsi" w:hAnsiTheme="majorHAnsi" w:cs="Arial"/>
        </w:rPr>
        <w:t xml:space="preserve"> </w:t>
      </w:r>
      <w:r w:rsidR="00EF102E">
        <w:rPr>
          <w:rFonts w:asciiTheme="majorHAnsi" w:hAnsiTheme="majorHAnsi" w:cs="Arial"/>
        </w:rPr>
        <w:t xml:space="preserve">Дизайн </w:t>
      </w:r>
      <w:r>
        <w:rPr>
          <w:rFonts w:asciiTheme="majorHAnsi" w:hAnsiTheme="majorHAnsi" w:cs="Arial"/>
        </w:rPr>
        <w:t>визитки/конверта/фирменного бланка/папки/флаера</w:t>
      </w:r>
      <w:r w:rsidRPr="004F383F">
        <w:rPr>
          <w:rFonts w:asciiTheme="majorHAnsi" w:hAnsiTheme="majorHAnsi" w:cs="Arial"/>
        </w:rPr>
        <w:t>/</w:t>
      </w:r>
    </w:p>
    <w:p w:rsidR="004F383F" w:rsidRDefault="00871386" w:rsidP="004F383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буклета/открытки/карманного </w:t>
      </w:r>
      <w:r w:rsidR="004F383F">
        <w:rPr>
          <w:rFonts w:asciiTheme="majorHAnsi" w:hAnsiTheme="majorHAnsi" w:cs="Arial"/>
        </w:rPr>
        <w:t>календарика/</w:t>
      </w:r>
      <w:r>
        <w:rPr>
          <w:rFonts w:asciiTheme="majorHAnsi" w:hAnsiTheme="majorHAnsi" w:cs="Arial"/>
        </w:rPr>
        <w:t>настенного календаря/бейджа/</w:t>
      </w:r>
    </w:p>
    <w:p w:rsidR="00871386" w:rsidRDefault="004F383F" w:rsidP="004F383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сувенирной продукции (ручка, чашка</w:t>
      </w:r>
      <w:r w:rsidR="00871386">
        <w:rPr>
          <w:rFonts w:asciiTheme="majorHAnsi" w:hAnsiTheme="majorHAnsi" w:cs="Arial"/>
        </w:rPr>
        <w:t>)/корпоративной одежды (</w:t>
      </w:r>
      <w:r>
        <w:rPr>
          <w:rFonts w:asciiTheme="majorHAnsi" w:hAnsiTheme="majorHAnsi" w:cs="Arial"/>
        </w:rPr>
        <w:t>кепка, футболка)/</w:t>
      </w:r>
    </w:p>
    <w:p w:rsidR="004F383F" w:rsidRPr="004F383F" w:rsidRDefault="004F383F" w:rsidP="004F383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дизайна </w:t>
      </w:r>
      <w:r w:rsidR="00897A11">
        <w:rPr>
          <w:rFonts w:asciiTheme="majorHAnsi" w:hAnsiTheme="majorHAnsi" w:cs="Arial"/>
        </w:rPr>
        <w:t>брендбука.</w:t>
      </w:r>
      <w:r>
        <w:rPr>
          <w:rFonts w:asciiTheme="majorHAnsi" w:hAnsiTheme="majorHAnsi" w:cs="Arial"/>
        </w:rPr>
        <w:t xml:space="preserve"> </w:t>
      </w:r>
    </w:p>
    <w:p w:rsidR="004F383F" w:rsidRPr="00617322" w:rsidRDefault="004F383F" w:rsidP="00897A1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uk-UA"/>
        </w:rPr>
      </w:pPr>
      <w:r w:rsidRPr="00BA02FF">
        <w:rPr>
          <w:rFonts w:asciiTheme="majorHAnsi" w:hAnsiTheme="majorHAnsi" w:cs="Arial"/>
        </w:rPr>
        <w:t xml:space="preserve">Стоимость </w:t>
      </w:r>
      <w:r w:rsidR="00EF102E">
        <w:rPr>
          <w:rFonts w:asciiTheme="majorHAnsi" w:hAnsiTheme="majorHAnsi" w:cs="Arial"/>
        </w:rPr>
        <w:t>дизайна</w:t>
      </w:r>
      <w:r w:rsidRPr="00BA02FF">
        <w:rPr>
          <w:rFonts w:asciiTheme="majorHAnsi" w:hAnsiTheme="majorHAnsi" w:cs="Arial"/>
        </w:rPr>
        <w:t xml:space="preserve">: </w:t>
      </w:r>
      <w:r w:rsidR="00871386" w:rsidRPr="00871386">
        <w:rPr>
          <w:rFonts w:asciiTheme="majorHAnsi" w:hAnsiTheme="majorHAnsi" w:cs="Arial"/>
          <w:u w:val="single"/>
        </w:rPr>
        <w:t xml:space="preserve">от </w:t>
      </w:r>
      <w:r w:rsidR="00871386" w:rsidRPr="00871386">
        <w:rPr>
          <w:rFonts w:asciiTheme="majorHAnsi" w:hAnsiTheme="majorHAnsi" w:cs="Arial"/>
          <w:b/>
          <w:u w:val="single"/>
          <w:lang w:val="uk-UA"/>
        </w:rPr>
        <w:t>3</w:t>
      </w:r>
      <w:r w:rsidR="00897A11" w:rsidRPr="00871386">
        <w:rPr>
          <w:rFonts w:asciiTheme="majorHAnsi" w:hAnsiTheme="majorHAnsi" w:cs="Arial"/>
          <w:b/>
          <w:u w:val="single"/>
          <w:lang w:val="uk-UA"/>
        </w:rPr>
        <w:t>0</w:t>
      </w:r>
      <w:r w:rsidRPr="00871386">
        <w:rPr>
          <w:rFonts w:asciiTheme="majorHAnsi" w:hAnsiTheme="majorHAnsi" w:cs="Arial"/>
          <w:b/>
          <w:u w:val="single"/>
          <w:lang w:val="uk-UA"/>
        </w:rPr>
        <w:t>00 грн.</w:t>
      </w:r>
      <w:r w:rsidRPr="00871386">
        <w:rPr>
          <w:rFonts w:asciiTheme="majorHAnsi" w:hAnsiTheme="majorHAnsi" w:cs="Arial"/>
          <w:b/>
          <w:u w:val="single"/>
        </w:rPr>
        <w:t>//</w:t>
      </w:r>
      <w:r w:rsidR="00897A11" w:rsidRPr="00871386">
        <w:rPr>
          <w:rFonts w:asciiTheme="majorHAnsi" w:hAnsiTheme="majorHAnsi" w:cs="Arial"/>
          <w:b/>
          <w:u w:val="single"/>
          <w:lang w:val="uk-UA"/>
        </w:rPr>
        <w:t>14</w:t>
      </w:r>
      <w:r w:rsidRPr="00871386">
        <w:rPr>
          <w:rFonts w:asciiTheme="majorHAnsi" w:hAnsiTheme="majorHAnsi" w:cs="Arial"/>
          <w:b/>
          <w:u w:val="single"/>
        </w:rPr>
        <w:t xml:space="preserve"> дн</w:t>
      </w:r>
      <w:r w:rsidR="00897A11" w:rsidRPr="00871386">
        <w:rPr>
          <w:rFonts w:asciiTheme="majorHAnsi" w:hAnsiTheme="majorHAnsi" w:cs="Arial"/>
          <w:b/>
          <w:u w:val="single"/>
        </w:rPr>
        <w:t>ей</w:t>
      </w:r>
      <w:r w:rsidRPr="00871386">
        <w:rPr>
          <w:rFonts w:asciiTheme="majorHAnsi" w:hAnsiTheme="majorHAnsi" w:cs="Arial"/>
          <w:b/>
          <w:u w:val="single"/>
        </w:rPr>
        <w:t xml:space="preserve">                                                                                                         </w:t>
      </w:r>
      <w:r w:rsidRPr="00871386">
        <w:rPr>
          <w:rFonts w:asciiTheme="majorHAnsi" w:hAnsiTheme="majorHAnsi" w:cs="Arial"/>
          <w:b/>
          <w:u w:val="single"/>
          <w:lang w:val="uk-UA"/>
        </w:rPr>
        <w:t xml:space="preserve">  </w:t>
      </w:r>
      <w:r w:rsidRPr="00871386">
        <w:rPr>
          <w:rFonts w:asciiTheme="majorHAnsi" w:hAnsiTheme="majorHAnsi" w:cs="Arial"/>
          <w:b/>
          <w:u w:val="single"/>
        </w:rPr>
        <w:t>___________</w:t>
      </w:r>
      <w:r w:rsidR="00871386">
        <w:rPr>
          <w:rFonts w:asciiTheme="majorHAnsi" w:hAnsiTheme="majorHAnsi" w:cs="Arial"/>
          <w:b/>
          <w:u w:val="single"/>
        </w:rPr>
        <w:t>___</w:t>
      </w:r>
      <w:r w:rsidRPr="00871386">
        <w:rPr>
          <w:rFonts w:asciiTheme="majorHAnsi" w:hAnsiTheme="majorHAnsi" w:cs="Arial"/>
          <w:b/>
          <w:u w:val="single"/>
        </w:rPr>
        <w:br/>
      </w:r>
    </w:p>
    <w:p w:rsidR="00D45668" w:rsidRPr="00BA02FF" w:rsidRDefault="00D45668" w:rsidP="00D45668">
      <w:pPr>
        <w:widowControl w:val="0"/>
        <w:tabs>
          <w:tab w:val="num" w:pos="709"/>
        </w:tabs>
        <w:autoSpaceDE w:val="0"/>
        <w:autoSpaceDN w:val="0"/>
        <w:adjustRightInd w:val="0"/>
        <w:rPr>
          <w:rFonts w:asciiTheme="majorHAnsi" w:hAnsiTheme="majorHAnsi" w:cs="Arial"/>
        </w:rPr>
      </w:pPr>
    </w:p>
    <w:p w:rsidR="00D45668" w:rsidRPr="00BB3348" w:rsidRDefault="00D45668" w:rsidP="00D45668">
      <w:pPr>
        <w:widowControl w:val="0"/>
        <w:tabs>
          <w:tab w:val="num" w:pos="709"/>
        </w:tabs>
        <w:autoSpaceDE w:val="0"/>
        <w:autoSpaceDN w:val="0"/>
        <w:adjustRightInd w:val="0"/>
        <w:rPr>
          <w:rFonts w:asciiTheme="majorHAnsi" w:hAnsiTheme="majorHAnsi" w:cs="Arial"/>
          <w:lang w:val="uk-UA"/>
        </w:rPr>
      </w:pPr>
      <w:r w:rsidRPr="00D45668">
        <w:rPr>
          <w:rFonts w:asciiTheme="majorHAnsi" w:hAnsiTheme="majorHAnsi" w:cs="Arial"/>
          <w:b/>
        </w:rPr>
        <w:t>2.3</w:t>
      </w:r>
      <w:r w:rsidRPr="00D45668">
        <w:rPr>
          <w:rFonts w:asciiTheme="majorHAnsi" w:hAnsiTheme="majorHAnsi" w:cs="Arial"/>
        </w:rPr>
        <w:t xml:space="preserve"> </w:t>
      </w:r>
      <w:r w:rsidR="00660BD4">
        <w:rPr>
          <w:rFonts w:asciiTheme="majorHAnsi" w:hAnsiTheme="majorHAnsi" w:cs="Arial"/>
          <w:lang w:val="uk-UA"/>
        </w:rPr>
        <w:t xml:space="preserve"> </w:t>
      </w:r>
      <w:r w:rsidRPr="00D45668">
        <w:rPr>
          <w:rFonts w:asciiTheme="majorHAnsi" w:hAnsiTheme="majorHAnsi" w:cs="Arial"/>
        </w:rPr>
        <w:t xml:space="preserve"> </w:t>
      </w:r>
      <w:r w:rsidRPr="00D45668">
        <w:rPr>
          <w:rFonts w:asciiTheme="majorHAnsi" w:hAnsiTheme="majorHAnsi" w:cs="Arial"/>
          <w:b/>
          <w:bCs/>
        </w:rPr>
        <w:t>Название компании (так как должно быть написано в логотипе, торговой марке):</w:t>
      </w:r>
      <w:r w:rsidR="00BB3348">
        <w:rPr>
          <w:rFonts w:asciiTheme="majorHAnsi" w:hAnsiTheme="majorHAnsi" w:cs="Arial"/>
          <w:b/>
          <w:bCs/>
          <w:lang w:val="uk-UA"/>
        </w:rPr>
        <w:t xml:space="preserve"> </w:t>
      </w:r>
      <w:r w:rsidR="00660BD4">
        <w:rPr>
          <w:rFonts w:asciiTheme="majorHAnsi" w:hAnsiTheme="majorHAnsi" w:cs="Arial"/>
          <w:b/>
          <w:bCs/>
          <w:lang w:val="uk-UA"/>
        </w:rPr>
        <w:t xml:space="preserve"> </w:t>
      </w:r>
      <w:r w:rsidR="00BB3348">
        <w:rPr>
          <w:rFonts w:asciiTheme="majorHAnsi" w:hAnsiTheme="majorHAnsi" w:cs="Arial"/>
          <w:b/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668" w:rsidRDefault="00D45668" w:rsidP="00D456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:rsidR="00D45668" w:rsidRDefault="00D45668" w:rsidP="00D456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:rsidR="00D45668" w:rsidRPr="00D45668" w:rsidRDefault="00D45668" w:rsidP="00D456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:rsidR="00D45668" w:rsidRPr="00BB3348" w:rsidRDefault="00D45668" w:rsidP="00D45668">
      <w:pPr>
        <w:widowControl w:val="0"/>
        <w:tabs>
          <w:tab w:val="num" w:pos="709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lang w:val="uk-UA"/>
        </w:rPr>
      </w:pPr>
      <w:r>
        <w:rPr>
          <w:rFonts w:asciiTheme="majorHAnsi" w:hAnsiTheme="majorHAnsi" w:cs="Arial"/>
          <w:b/>
          <w:bCs/>
        </w:rPr>
        <w:t xml:space="preserve">2.4 </w:t>
      </w:r>
      <w:r w:rsidR="00424EFF">
        <w:rPr>
          <w:rFonts w:asciiTheme="majorHAnsi" w:hAnsiTheme="majorHAnsi" w:cs="Arial"/>
          <w:b/>
          <w:bCs/>
        </w:rPr>
        <w:t xml:space="preserve"> </w:t>
      </w:r>
      <w:r w:rsidR="00660BD4">
        <w:rPr>
          <w:rFonts w:asciiTheme="majorHAnsi" w:hAnsiTheme="majorHAnsi" w:cs="Arial"/>
          <w:b/>
          <w:bCs/>
          <w:lang w:val="uk-UA"/>
        </w:rPr>
        <w:t xml:space="preserve"> </w:t>
      </w:r>
      <w:r w:rsidRPr="00D45668">
        <w:rPr>
          <w:rFonts w:asciiTheme="majorHAnsi" w:hAnsiTheme="majorHAnsi" w:cs="Arial"/>
          <w:b/>
          <w:bCs/>
        </w:rPr>
        <w:t>Область или сфера деятельности компании:</w:t>
      </w:r>
      <w:r w:rsidR="00BB3348">
        <w:rPr>
          <w:rFonts w:asciiTheme="majorHAnsi" w:hAnsiTheme="majorHAnsi" w:cs="Arial"/>
          <w:b/>
          <w:bCs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668" w:rsidRDefault="00D45668" w:rsidP="00D45668">
      <w:pPr>
        <w:rPr>
          <w:rFonts w:asciiTheme="majorHAnsi" w:hAnsiTheme="majorHAnsi" w:cs="Arial"/>
          <w:b/>
        </w:rPr>
      </w:pPr>
    </w:p>
    <w:p w:rsidR="00D45668" w:rsidRPr="00D45668" w:rsidRDefault="00D45668" w:rsidP="00D45668">
      <w:pPr>
        <w:rPr>
          <w:rFonts w:asciiTheme="majorHAnsi" w:hAnsiTheme="majorHAnsi" w:cs="Arial"/>
          <w:b/>
        </w:rPr>
      </w:pPr>
    </w:p>
    <w:p w:rsidR="00BB3348" w:rsidRPr="00BB3348" w:rsidRDefault="00424EFF" w:rsidP="00D45668">
      <w:pPr>
        <w:pStyle w:val="ab"/>
        <w:widowControl w:val="0"/>
        <w:numPr>
          <w:ilvl w:val="1"/>
          <w:numId w:val="6"/>
        </w:numPr>
        <w:tabs>
          <w:tab w:val="num" w:pos="709"/>
        </w:tabs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 </w:t>
      </w:r>
      <w:r w:rsidR="00D45668" w:rsidRPr="00D45668">
        <w:rPr>
          <w:rFonts w:asciiTheme="majorHAnsi" w:hAnsiTheme="majorHAnsi" w:cs="Arial"/>
          <w:b/>
          <w:bCs/>
        </w:rPr>
        <w:t>Фирменные</w:t>
      </w:r>
      <w:r w:rsidR="00EF102E">
        <w:rPr>
          <w:rFonts w:asciiTheme="majorHAnsi" w:hAnsiTheme="majorHAnsi" w:cs="Arial"/>
          <w:b/>
          <w:bCs/>
        </w:rPr>
        <w:t xml:space="preserve"> (корпоративны)</w:t>
      </w:r>
      <w:r w:rsidR="00D45668" w:rsidRPr="00D45668">
        <w:rPr>
          <w:rFonts w:asciiTheme="majorHAnsi" w:hAnsiTheme="majorHAnsi" w:cs="Arial"/>
          <w:b/>
          <w:bCs/>
        </w:rPr>
        <w:t xml:space="preserve"> цвета, которые необходимо использовать (ваши пожелания):</w:t>
      </w:r>
    </w:p>
    <w:p w:rsidR="00D45668" w:rsidRPr="00D45668" w:rsidRDefault="00BB3348" w:rsidP="00BB3348">
      <w:pPr>
        <w:pStyle w:val="ab"/>
        <w:widowControl w:val="0"/>
        <w:tabs>
          <w:tab w:val="num" w:pos="709"/>
        </w:tabs>
        <w:autoSpaceDE w:val="0"/>
        <w:autoSpaceDN w:val="0"/>
        <w:adjustRightInd w:val="0"/>
        <w:ind w:left="36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171"/>
      </w:tblGrid>
      <w:tr w:rsidR="00D45668" w:rsidRPr="00D45668" w:rsidTr="00A54213">
        <w:trPr>
          <w:cantSplit/>
          <w:trHeight w:val="36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45668" w:rsidRPr="00D45668" w:rsidRDefault="00D45668" w:rsidP="00A54213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</w:p>
          <w:p w:rsidR="00D45668" w:rsidRPr="00D45668" w:rsidRDefault="00D45668" w:rsidP="00A54213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</w:p>
        </w:tc>
      </w:tr>
    </w:tbl>
    <w:p w:rsidR="00D45668" w:rsidRPr="00D45668" w:rsidRDefault="00D45668" w:rsidP="00D45668">
      <w:pPr>
        <w:rPr>
          <w:rFonts w:asciiTheme="majorHAnsi" w:hAnsiTheme="majorHAnsi" w:cs="Arial"/>
          <w:b/>
        </w:rPr>
      </w:pPr>
    </w:p>
    <w:p w:rsidR="00D45668" w:rsidRPr="00D45668" w:rsidRDefault="00D45668" w:rsidP="00D45668">
      <w:pPr>
        <w:pStyle w:val="ab"/>
        <w:widowControl w:val="0"/>
        <w:numPr>
          <w:ilvl w:val="1"/>
          <w:numId w:val="6"/>
        </w:numPr>
        <w:tabs>
          <w:tab w:val="num" w:pos="709"/>
        </w:tabs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D45668">
        <w:rPr>
          <w:rFonts w:asciiTheme="majorHAnsi" w:hAnsiTheme="majorHAnsi" w:cs="Arial"/>
          <w:b/>
          <w:bCs/>
        </w:rPr>
        <w:t>Ваши ассоциации с логотипом</w:t>
      </w:r>
      <w:r>
        <w:rPr>
          <w:rFonts w:asciiTheme="majorHAnsi" w:hAnsiTheme="majorHAnsi" w:cs="Arial"/>
          <w:b/>
          <w:bCs/>
        </w:rPr>
        <w:t>/</w:t>
      </w:r>
      <w:r w:rsidRPr="00D45668">
        <w:rPr>
          <w:rFonts w:asciiTheme="majorHAnsi" w:hAnsiTheme="majorHAnsi" w:cs="Arial"/>
          <w:b/>
          <w:bCs/>
        </w:rPr>
        <w:t>торговой маркой (</w:t>
      </w:r>
      <w:r w:rsidRPr="00D45668">
        <w:rPr>
          <w:rFonts w:asciiTheme="majorHAnsi" w:hAnsiTheme="majorHAnsi" w:cs="Arial"/>
          <w:b/>
          <w:bCs/>
          <w:lang w:val="en-US"/>
        </w:rPr>
        <w:t>c</w:t>
      </w:r>
      <w:r w:rsidRPr="00D45668">
        <w:rPr>
          <w:rFonts w:asciiTheme="majorHAnsi" w:hAnsiTheme="majorHAnsi" w:cs="Arial"/>
          <w:b/>
          <w:bCs/>
        </w:rPr>
        <w:t xml:space="preserve"> чем логотип</w:t>
      </w:r>
      <w:r>
        <w:rPr>
          <w:rFonts w:asciiTheme="majorHAnsi" w:hAnsiTheme="majorHAnsi" w:cs="Arial"/>
          <w:b/>
          <w:bCs/>
        </w:rPr>
        <w:t>/</w:t>
      </w:r>
      <w:r w:rsidRPr="00D45668">
        <w:rPr>
          <w:rFonts w:asciiTheme="majorHAnsi" w:hAnsiTheme="majorHAnsi" w:cs="Arial"/>
          <w:b/>
          <w:bCs/>
        </w:rPr>
        <w:t>торговая марка  должны  ассоциироваться у потенциальных клиентов):</w:t>
      </w:r>
      <w:r w:rsidR="00BB3348">
        <w:rPr>
          <w:rFonts w:asciiTheme="majorHAnsi" w:hAnsiTheme="majorHAnsi" w:cs="Arial"/>
          <w:b/>
          <w:bCs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171"/>
      </w:tblGrid>
      <w:tr w:rsidR="00D45668" w:rsidRPr="00D45668" w:rsidTr="00A54213">
        <w:trPr>
          <w:cantSplit/>
          <w:trHeight w:val="36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45668" w:rsidRPr="00D45668" w:rsidRDefault="00D45668" w:rsidP="00A54213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</w:p>
          <w:p w:rsidR="00D45668" w:rsidRPr="00D45668" w:rsidRDefault="00D45668" w:rsidP="00A54213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</w:p>
          <w:p w:rsidR="00D45668" w:rsidRPr="00D45668" w:rsidRDefault="00D45668" w:rsidP="00A54213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</w:p>
        </w:tc>
      </w:tr>
    </w:tbl>
    <w:p w:rsidR="00D45668" w:rsidRDefault="00D45668" w:rsidP="00D45668">
      <w:pPr>
        <w:rPr>
          <w:rFonts w:ascii="Verdana" w:hAnsi="Verdana" w:cs="Arial"/>
          <w:b/>
        </w:rPr>
      </w:pPr>
    </w:p>
    <w:p w:rsidR="00D45668" w:rsidRPr="00D45668" w:rsidRDefault="00D45668" w:rsidP="00D45668">
      <w:pPr>
        <w:pStyle w:val="ab"/>
        <w:widowControl w:val="0"/>
        <w:numPr>
          <w:ilvl w:val="1"/>
          <w:numId w:val="6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</w:rPr>
      </w:pPr>
      <w:r w:rsidRPr="00D45668">
        <w:rPr>
          <w:rFonts w:asciiTheme="majorHAnsi" w:hAnsiTheme="majorHAnsi" w:cs="Arial"/>
          <w:b/>
          <w:bCs/>
        </w:rPr>
        <w:t xml:space="preserve">Логотип, торговая марка  обычно состоит из ЗНАКА и НАДПИСИ (названия компании). Как вы </w:t>
      </w:r>
      <w:r w:rsidR="00424EFF">
        <w:rPr>
          <w:rFonts w:asciiTheme="majorHAnsi" w:hAnsiTheme="majorHAnsi" w:cs="Arial"/>
          <w:b/>
          <w:bCs/>
        </w:rPr>
        <w:t xml:space="preserve"> </w:t>
      </w:r>
      <w:r w:rsidRPr="00D45668">
        <w:rPr>
          <w:rFonts w:asciiTheme="majorHAnsi" w:hAnsiTheme="majorHAnsi" w:cs="Arial"/>
          <w:b/>
          <w:bCs/>
        </w:rPr>
        <w:t>хотите, что бы был представлен ваш логотип, торговая марка</w:t>
      </w:r>
      <w:r w:rsidR="00424EFF">
        <w:rPr>
          <w:rFonts w:asciiTheme="majorHAnsi" w:hAnsiTheme="majorHAnsi" w:cs="Arial"/>
          <w:b/>
          <w:bCs/>
        </w:rPr>
        <w:t xml:space="preserve">?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171"/>
      </w:tblGrid>
      <w:tr w:rsidR="00D45668" w:rsidRPr="00D45668" w:rsidTr="00A54213">
        <w:trPr>
          <w:cantSplit/>
          <w:trHeight w:val="36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45668" w:rsidRPr="00D45668" w:rsidRDefault="00D45668" w:rsidP="00A54213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</w:rPr>
            </w:pPr>
          </w:p>
          <w:p w:rsidR="00D45668" w:rsidRPr="00D45668" w:rsidRDefault="00D45668" w:rsidP="00A542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 w:rsidRPr="00D45668">
              <w:rPr>
                <w:rFonts w:asciiTheme="majorHAnsi" w:hAnsiTheme="majorHAnsi" w:cs="Arial"/>
              </w:rPr>
              <w:t>Абстрактный знак + надпись названия компании (продукта)</w:t>
            </w:r>
          </w:p>
          <w:p w:rsidR="00D45668" w:rsidRPr="00D45668" w:rsidRDefault="00D45668" w:rsidP="00A542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Arial"/>
              </w:rPr>
            </w:pPr>
            <w:r w:rsidRPr="00D45668">
              <w:rPr>
                <w:rFonts w:asciiTheme="majorHAnsi" w:hAnsiTheme="majorHAnsi" w:cs="Arial"/>
              </w:rPr>
              <w:t>Что можно использовать как абстракцию (круг, квадрат,  ромб, линии и т.п.)?</w:t>
            </w:r>
          </w:p>
          <w:p w:rsidR="00D45668" w:rsidRPr="00D45668" w:rsidRDefault="00D45668" w:rsidP="00A542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Arial"/>
              </w:rPr>
            </w:pPr>
            <w:r w:rsidRPr="00D45668">
              <w:rPr>
                <w:rFonts w:asciiTheme="majorHAnsi" w:hAnsiTheme="majorHAnsi" w:cs="Arial"/>
              </w:rPr>
              <w:t>ПЕРЕЧИСЛИТЕ: _______________</w:t>
            </w:r>
            <w:r w:rsidR="00424EFF">
              <w:rPr>
                <w:rFonts w:asciiTheme="majorHAnsi" w:hAnsiTheme="majorHAnsi" w:cs="Arial"/>
              </w:rPr>
              <w:t>______________________________________________________________________________________________</w:t>
            </w:r>
          </w:p>
          <w:p w:rsidR="00D45668" w:rsidRPr="00D45668" w:rsidRDefault="00D45668" w:rsidP="00A542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Arial"/>
              </w:rPr>
            </w:pPr>
          </w:p>
          <w:p w:rsidR="00D45668" w:rsidRPr="00D45668" w:rsidRDefault="00D45668" w:rsidP="00A542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 w:rsidRPr="00D45668">
              <w:rPr>
                <w:rFonts w:asciiTheme="majorHAnsi" w:hAnsiTheme="majorHAnsi" w:cs="Arial"/>
              </w:rPr>
              <w:t>Знак со смыслом + надпись названия компании (продукта)</w:t>
            </w:r>
          </w:p>
          <w:p w:rsidR="00D45668" w:rsidRPr="00D45668" w:rsidRDefault="00D45668" w:rsidP="00A542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Arial"/>
              </w:rPr>
            </w:pPr>
            <w:r w:rsidRPr="00D45668">
              <w:rPr>
                <w:rFonts w:asciiTheme="majorHAnsi" w:hAnsiTheme="majorHAnsi" w:cs="Arial"/>
              </w:rPr>
              <w:t xml:space="preserve">Что должно быть прорисовано в знаке? (здания, животные, растения, предметы и т.п.)? </w:t>
            </w:r>
          </w:p>
          <w:p w:rsidR="00D45668" w:rsidRPr="00D45668" w:rsidRDefault="00D45668" w:rsidP="00A542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Arial"/>
              </w:rPr>
            </w:pPr>
            <w:r w:rsidRPr="00D45668">
              <w:rPr>
                <w:rFonts w:asciiTheme="majorHAnsi" w:hAnsiTheme="majorHAnsi" w:cs="Arial"/>
              </w:rPr>
              <w:t>ПЕРЕЧИСЛИТЕ: _______________</w:t>
            </w:r>
            <w:r w:rsidR="00424EFF">
              <w:rPr>
                <w:rFonts w:asciiTheme="majorHAnsi" w:hAnsiTheme="majorHAnsi" w:cs="Arial"/>
              </w:rPr>
              <w:t>______________________________________________________________________________________________</w:t>
            </w:r>
          </w:p>
          <w:p w:rsidR="00D45668" w:rsidRPr="00D45668" w:rsidRDefault="00D45668" w:rsidP="00A542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Arial"/>
              </w:rPr>
            </w:pPr>
          </w:p>
          <w:p w:rsidR="00D45668" w:rsidRPr="00D45668" w:rsidRDefault="00D45668" w:rsidP="00A542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 w:rsidRPr="00D45668">
              <w:rPr>
                <w:rFonts w:asciiTheme="majorHAnsi" w:hAnsiTheme="majorHAnsi" w:cs="Arial"/>
              </w:rPr>
              <w:t>В знаке зашифрованы главные буквы (или все буквы) названия</w:t>
            </w:r>
          </w:p>
          <w:p w:rsidR="00D45668" w:rsidRPr="00D45668" w:rsidRDefault="00D45668" w:rsidP="00A542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Arial"/>
              </w:rPr>
            </w:pPr>
          </w:p>
          <w:p w:rsidR="00D45668" w:rsidRPr="00D45668" w:rsidRDefault="00D45668" w:rsidP="00A542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 w:rsidRPr="00D45668">
              <w:rPr>
                <w:rFonts w:asciiTheme="majorHAnsi" w:hAnsiTheme="majorHAnsi" w:cs="Arial"/>
              </w:rPr>
              <w:t>Без знака, только название, написанное интересным шрифтом</w:t>
            </w:r>
          </w:p>
          <w:p w:rsidR="00D45668" w:rsidRPr="00D45668" w:rsidRDefault="00D45668" w:rsidP="00A54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</w:p>
          <w:p w:rsidR="00D45668" w:rsidRPr="00D45668" w:rsidRDefault="00D45668" w:rsidP="00A542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</w:rPr>
            </w:pPr>
            <w:r w:rsidRPr="00D45668">
              <w:rPr>
                <w:rFonts w:asciiTheme="majorHAnsi" w:hAnsiTheme="majorHAnsi" w:cs="Arial"/>
              </w:rPr>
              <w:t>Не определились</w:t>
            </w:r>
          </w:p>
          <w:p w:rsidR="00D45668" w:rsidRPr="00D45668" w:rsidRDefault="00D45668" w:rsidP="00A54213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D45668" w:rsidRPr="00D45668" w:rsidRDefault="00D45668" w:rsidP="00D45668">
      <w:pPr>
        <w:rPr>
          <w:rFonts w:asciiTheme="majorHAnsi" w:hAnsiTheme="majorHAnsi" w:cs="Arial"/>
          <w:b/>
        </w:rPr>
      </w:pPr>
    </w:p>
    <w:p w:rsidR="00D45668" w:rsidRPr="006B071F" w:rsidRDefault="00424EFF" w:rsidP="00D45668">
      <w:pPr>
        <w:pStyle w:val="ab"/>
        <w:widowControl w:val="0"/>
        <w:numPr>
          <w:ilvl w:val="1"/>
          <w:numId w:val="6"/>
        </w:numPr>
        <w:tabs>
          <w:tab w:val="num" w:pos="709"/>
        </w:tabs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  </w:t>
      </w:r>
      <w:r w:rsidR="00D45668" w:rsidRPr="00424EFF">
        <w:rPr>
          <w:rFonts w:asciiTheme="majorHAnsi" w:hAnsiTheme="majorHAnsi" w:cs="Arial"/>
          <w:b/>
          <w:bCs/>
        </w:rPr>
        <w:t>Идея, которую должен содержать в себе образ логотипа, торговая марка:</w:t>
      </w:r>
      <w:r w:rsidR="00BB3348">
        <w:rPr>
          <w:rFonts w:asciiTheme="majorHAnsi" w:hAnsiTheme="majorHAnsi" w:cs="Arial"/>
          <w:b/>
          <w:bCs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071F" w:rsidRPr="006B071F">
        <w:rPr>
          <w:rFonts w:asciiTheme="majorHAnsi" w:hAnsiTheme="majorHAnsi" w:cs="Arial"/>
          <w:b/>
          <w:bCs/>
        </w:rPr>
        <w:t>_</w:t>
      </w:r>
    </w:p>
    <w:p w:rsidR="00D45668" w:rsidRPr="00424EFF" w:rsidRDefault="00424EFF" w:rsidP="00424EFF">
      <w:pPr>
        <w:pStyle w:val="ab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  </w:t>
      </w:r>
      <w:r w:rsidR="00D45668" w:rsidRPr="00424EFF">
        <w:rPr>
          <w:rFonts w:asciiTheme="majorHAnsi" w:hAnsiTheme="majorHAnsi" w:cs="Arial"/>
          <w:b/>
          <w:bCs/>
        </w:rPr>
        <w:t>Какой должен быть шрифт в логотипе, торговой марке  (</w:t>
      </w:r>
      <w:r w:rsidR="00D45668" w:rsidRPr="00424EFF">
        <w:rPr>
          <w:rFonts w:asciiTheme="majorHAnsi" w:hAnsiTheme="majorHAnsi" w:cs="Arial"/>
          <w:b/>
          <w:bCs/>
          <w:u w:val="single"/>
        </w:rPr>
        <w:t>нужное, подчеркните</w:t>
      </w:r>
      <w:r w:rsidR="00D45668" w:rsidRPr="00424EFF">
        <w:rPr>
          <w:rFonts w:asciiTheme="majorHAnsi" w:hAnsiTheme="majorHAnsi" w:cs="Arial"/>
          <w:b/>
          <w:bCs/>
        </w:rPr>
        <w:t>):</w:t>
      </w:r>
    </w:p>
    <w:p w:rsidR="00424EFF" w:rsidRPr="00424EFF" w:rsidRDefault="00424EFF" w:rsidP="00424EFF">
      <w:pPr>
        <w:widowControl w:val="0"/>
        <w:tabs>
          <w:tab w:val="num" w:pos="709"/>
        </w:tabs>
        <w:autoSpaceDE w:val="0"/>
        <w:autoSpaceDN w:val="0"/>
        <w:adjustRightInd w:val="0"/>
        <w:ind w:left="709"/>
        <w:rPr>
          <w:rFonts w:asciiTheme="majorHAnsi" w:hAnsiTheme="majorHAnsi" w:cs="Arial"/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171"/>
      </w:tblGrid>
      <w:tr w:rsidR="00D45668" w:rsidRPr="00424EFF" w:rsidTr="00A54213">
        <w:trPr>
          <w:cantSplit/>
          <w:trHeight w:val="36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45668" w:rsidRPr="00424EFF" w:rsidRDefault="00D45668" w:rsidP="00A542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24EFF">
              <w:rPr>
                <w:rFonts w:asciiTheme="majorHAnsi" w:hAnsiTheme="majorHAnsi" w:cs="Arial"/>
              </w:rPr>
              <w:lastRenderedPageBreak/>
              <w:t>Строгий</w:t>
            </w:r>
          </w:p>
          <w:p w:rsidR="00D45668" w:rsidRPr="00424EFF" w:rsidRDefault="00D45668" w:rsidP="00A542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24EFF">
              <w:rPr>
                <w:rFonts w:asciiTheme="majorHAnsi" w:hAnsiTheme="majorHAnsi" w:cs="Arial"/>
              </w:rPr>
              <w:t xml:space="preserve">Прописной </w:t>
            </w:r>
          </w:p>
          <w:p w:rsidR="00D45668" w:rsidRPr="00BB3348" w:rsidRDefault="00D45668" w:rsidP="00BB334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24EFF">
              <w:rPr>
                <w:rFonts w:asciiTheme="majorHAnsi" w:hAnsiTheme="majorHAnsi" w:cs="Arial"/>
              </w:rPr>
              <w:t>Старинны</w:t>
            </w:r>
            <w:r w:rsidR="00BB3348">
              <w:rPr>
                <w:rFonts w:asciiTheme="majorHAnsi" w:hAnsiTheme="majorHAnsi" w:cs="Arial"/>
              </w:rPr>
              <w:t>й шрифт</w:t>
            </w:r>
          </w:p>
          <w:p w:rsidR="00D45668" w:rsidRPr="00424EFF" w:rsidRDefault="00D45668" w:rsidP="00A542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24EFF">
              <w:rPr>
                <w:rFonts w:asciiTheme="majorHAnsi" w:hAnsiTheme="majorHAnsi" w:cs="Arial"/>
              </w:rPr>
              <w:t>Готический шрифт</w:t>
            </w:r>
          </w:p>
          <w:p w:rsidR="00D45668" w:rsidRPr="00424EFF" w:rsidRDefault="00D45668" w:rsidP="00A542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  <w:r w:rsidRPr="00424EFF">
              <w:rPr>
                <w:rFonts w:asciiTheme="majorHAnsi" w:hAnsiTheme="majorHAnsi" w:cs="Arial"/>
              </w:rPr>
              <w:t>Наклонный</w:t>
            </w:r>
          </w:p>
          <w:p w:rsidR="00D45668" w:rsidRPr="00424EFF" w:rsidRDefault="00D45668" w:rsidP="00A542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b/>
              </w:rPr>
            </w:pPr>
          </w:p>
        </w:tc>
      </w:tr>
    </w:tbl>
    <w:p w:rsidR="00D45668" w:rsidRPr="00424EFF" w:rsidRDefault="00D45668" w:rsidP="00D45668">
      <w:pPr>
        <w:rPr>
          <w:rFonts w:asciiTheme="majorHAnsi" w:hAnsiTheme="majorHAnsi" w:cs="Arial"/>
          <w:b/>
          <w:bCs/>
        </w:rPr>
      </w:pPr>
    </w:p>
    <w:p w:rsidR="00D45668" w:rsidRPr="00424EFF" w:rsidRDefault="00D45668" w:rsidP="00D45668">
      <w:pPr>
        <w:widowControl w:val="0"/>
        <w:numPr>
          <w:ilvl w:val="1"/>
          <w:numId w:val="6"/>
        </w:numPr>
        <w:tabs>
          <w:tab w:val="num" w:pos="709"/>
        </w:tabs>
        <w:autoSpaceDE w:val="0"/>
        <w:autoSpaceDN w:val="0"/>
        <w:adjustRightInd w:val="0"/>
        <w:ind w:left="709" w:hanging="709"/>
        <w:rPr>
          <w:rFonts w:asciiTheme="majorHAnsi" w:hAnsiTheme="majorHAnsi" w:cs="Arial"/>
          <w:b/>
          <w:bCs/>
        </w:rPr>
      </w:pPr>
      <w:r w:rsidRPr="00424EFF">
        <w:rPr>
          <w:rFonts w:asciiTheme="majorHAnsi" w:hAnsiTheme="majorHAnsi" w:cs="Arial"/>
          <w:b/>
          <w:bCs/>
        </w:rPr>
        <w:t xml:space="preserve">Примеры логотипов, торговых марок  которые </w:t>
      </w:r>
      <w:r w:rsidR="00BB3348">
        <w:rPr>
          <w:rFonts w:asciiTheme="majorHAnsi" w:hAnsiTheme="majorHAnsi" w:cs="Arial"/>
          <w:b/>
          <w:bCs/>
        </w:rPr>
        <w:t>Вам нравятся (любые)</w:t>
      </w:r>
      <w:r w:rsidR="00BB3348">
        <w:rPr>
          <w:rFonts w:asciiTheme="majorHAnsi" w:hAnsiTheme="majorHAnsi" w:cs="Arial"/>
          <w:b/>
          <w:bCs/>
          <w:lang w:val="uk-UA"/>
        </w:rPr>
        <w:t xml:space="preserve">. </w:t>
      </w:r>
      <w:r w:rsidRPr="00424EFF">
        <w:rPr>
          <w:rFonts w:asciiTheme="majorHAnsi" w:hAnsiTheme="majorHAnsi" w:cs="Arial"/>
          <w:b/>
          <w:bCs/>
        </w:rPr>
        <w:t>Чем они нравятся?:</w:t>
      </w:r>
      <w:r w:rsidR="00BB3348">
        <w:rPr>
          <w:rFonts w:asciiTheme="majorHAnsi" w:hAnsiTheme="majorHAnsi" w:cs="Arial"/>
          <w:b/>
          <w:bCs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0BD4">
        <w:rPr>
          <w:rFonts w:asciiTheme="majorHAnsi" w:hAnsiTheme="majorHAnsi" w:cs="Arial"/>
          <w:b/>
          <w:bCs/>
          <w:lang w:val="uk-UA"/>
        </w:rPr>
        <w:t>______________________________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171"/>
      </w:tblGrid>
      <w:tr w:rsidR="00D45668" w:rsidRPr="00424EFF" w:rsidTr="00A54213">
        <w:trPr>
          <w:cantSplit/>
          <w:trHeight w:val="360"/>
        </w:trPr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</w:tcPr>
          <w:p w:rsidR="00D45668" w:rsidRPr="00424EFF" w:rsidRDefault="00D45668" w:rsidP="00A54213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</w:p>
          <w:p w:rsidR="00D45668" w:rsidRPr="00660BD4" w:rsidRDefault="00D45668" w:rsidP="00A54213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uk-UA"/>
              </w:rPr>
            </w:pPr>
          </w:p>
        </w:tc>
      </w:tr>
    </w:tbl>
    <w:p w:rsidR="00D45668" w:rsidRPr="00BB3348" w:rsidRDefault="00D45668" w:rsidP="00B271B4">
      <w:pPr>
        <w:widowControl w:val="0"/>
        <w:numPr>
          <w:ilvl w:val="1"/>
          <w:numId w:val="6"/>
        </w:numPr>
        <w:tabs>
          <w:tab w:val="num" w:pos="709"/>
        </w:tabs>
        <w:autoSpaceDE w:val="0"/>
        <w:autoSpaceDN w:val="0"/>
        <w:adjustRightInd w:val="0"/>
        <w:ind w:left="709" w:hanging="709"/>
        <w:rPr>
          <w:rFonts w:asciiTheme="majorHAnsi" w:hAnsiTheme="majorHAnsi" w:cs="Arial"/>
          <w:b/>
          <w:bCs/>
        </w:rPr>
      </w:pPr>
      <w:r w:rsidRPr="00424EFF">
        <w:rPr>
          <w:rFonts w:asciiTheme="majorHAnsi" w:hAnsiTheme="majorHAnsi" w:cs="Arial"/>
          <w:b/>
          <w:bCs/>
        </w:rPr>
        <w:t>Примеры логотипов, которые не нравятся</w:t>
      </w:r>
      <w:r w:rsidR="00B271B4">
        <w:rPr>
          <w:rFonts w:asciiTheme="majorHAnsi" w:hAnsiTheme="majorHAnsi" w:cs="Arial"/>
          <w:b/>
          <w:bCs/>
          <w:lang w:val="uk-UA"/>
        </w:rPr>
        <w:t>:</w:t>
      </w:r>
      <w:r w:rsidR="00660BD4">
        <w:rPr>
          <w:rFonts w:asciiTheme="majorHAnsi" w:hAnsiTheme="majorHAnsi" w:cs="Arial"/>
          <w:b/>
          <w:bCs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348" w:rsidRDefault="00BB3348" w:rsidP="00BB3348">
      <w:pPr>
        <w:widowControl w:val="0"/>
        <w:autoSpaceDE w:val="0"/>
        <w:autoSpaceDN w:val="0"/>
        <w:adjustRightInd w:val="0"/>
        <w:ind w:left="709"/>
        <w:rPr>
          <w:rFonts w:asciiTheme="majorHAnsi" w:hAnsiTheme="majorHAnsi" w:cs="Arial"/>
          <w:b/>
          <w:bCs/>
          <w:lang w:val="uk-UA"/>
        </w:rPr>
      </w:pPr>
    </w:p>
    <w:p w:rsidR="00BB3348" w:rsidRDefault="00BB3348" w:rsidP="00BB3348">
      <w:pPr>
        <w:widowControl w:val="0"/>
        <w:autoSpaceDE w:val="0"/>
        <w:autoSpaceDN w:val="0"/>
        <w:adjustRightInd w:val="0"/>
        <w:ind w:left="709"/>
        <w:rPr>
          <w:rFonts w:asciiTheme="majorHAnsi" w:hAnsiTheme="majorHAnsi" w:cs="Arial"/>
          <w:b/>
          <w:bCs/>
          <w:lang w:val="uk-UA"/>
        </w:rPr>
      </w:pPr>
    </w:p>
    <w:p w:rsidR="00BB3348" w:rsidRPr="00B271B4" w:rsidRDefault="00BB3348" w:rsidP="00BB3348">
      <w:pPr>
        <w:widowControl w:val="0"/>
        <w:autoSpaceDE w:val="0"/>
        <w:autoSpaceDN w:val="0"/>
        <w:adjustRightInd w:val="0"/>
        <w:ind w:left="709"/>
        <w:rPr>
          <w:rFonts w:asciiTheme="majorHAnsi" w:hAnsiTheme="majorHAnsi" w:cs="Arial"/>
          <w:b/>
          <w:bCs/>
        </w:rPr>
      </w:pPr>
    </w:p>
    <w:p w:rsidR="00D45668" w:rsidRDefault="00D45668" w:rsidP="00D45668">
      <w:pPr>
        <w:widowControl w:val="0"/>
        <w:numPr>
          <w:ilvl w:val="1"/>
          <w:numId w:val="6"/>
        </w:numPr>
        <w:tabs>
          <w:tab w:val="num" w:pos="709"/>
        </w:tabs>
        <w:autoSpaceDE w:val="0"/>
        <w:autoSpaceDN w:val="0"/>
        <w:adjustRightInd w:val="0"/>
        <w:ind w:left="709" w:hanging="709"/>
        <w:rPr>
          <w:rFonts w:asciiTheme="majorHAnsi" w:hAnsiTheme="majorHAnsi" w:cs="Arial"/>
          <w:b/>
          <w:bCs/>
        </w:rPr>
      </w:pPr>
      <w:r w:rsidRPr="00424EFF">
        <w:rPr>
          <w:rFonts w:asciiTheme="majorHAnsi" w:hAnsiTheme="majorHAnsi" w:cs="Arial"/>
          <w:b/>
          <w:bCs/>
        </w:rPr>
        <w:t>Стиль логотипа, торговой марки  (</w:t>
      </w:r>
      <w:r w:rsidRPr="00424EFF">
        <w:rPr>
          <w:rFonts w:asciiTheme="majorHAnsi" w:hAnsiTheme="majorHAnsi" w:cs="Arial"/>
          <w:b/>
          <w:bCs/>
          <w:u w:val="single"/>
        </w:rPr>
        <w:t>нужное</w:t>
      </w:r>
      <w:r w:rsidR="00424EFF">
        <w:rPr>
          <w:rFonts w:asciiTheme="majorHAnsi" w:hAnsiTheme="majorHAnsi" w:cs="Arial"/>
          <w:b/>
          <w:bCs/>
          <w:u w:val="single"/>
        </w:rPr>
        <w:t xml:space="preserve"> </w:t>
      </w:r>
      <w:r w:rsidRPr="00424EFF">
        <w:rPr>
          <w:rFonts w:asciiTheme="majorHAnsi" w:hAnsiTheme="majorHAnsi" w:cs="Arial"/>
          <w:b/>
          <w:bCs/>
          <w:u w:val="single"/>
        </w:rPr>
        <w:t>подчеркните</w:t>
      </w:r>
      <w:r w:rsidRPr="00424EFF">
        <w:rPr>
          <w:rFonts w:asciiTheme="majorHAnsi" w:hAnsiTheme="majorHAnsi" w:cs="Arial"/>
          <w:b/>
          <w:bCs/>
        </w:rPr>
        <w:t>):</w:t>
      </w:r>
    </w:p>
    <w:p w:rsidR="00424EFF" w:rsidRPr="00424EFF" w:rsidRDefault="00424EFF" w:rsidP="00424EFF">
      <w:pPr>
        <w:widowControl w:val="0"/>
        <w:tabs>
          <w:tab w:val="num" w:pos="709"/>
        </w:tabs>
        <w:autoSpaceDE w:val="0"/>
        <w:autoSpaceDN w:val="0"/>
        <w:adjustRightInd w:val="0"/>
        <w:ind w:left="709"/>
        <w:rPr>
          <w:rFonts w:asciiTheme="majorHAnsi" w:hAnsiTheme="majorHAnsi" w:cs="Arial"/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171"/>
      </w:tblGrid>
      <w:tr w:rsidR="00D45668" w:rsidRPr="006B4E96" w:rsidTr="00A54213">
        <w:trPr>
          <w:cantSplit/>
          <w:trHeight w:val="36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45668" w:rsidRPr="00424EFF" w:rsidRDefault="00D45668" w:rsidP="00A5421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24EFF">
              <w:rPr>
                <w:rFonts w:asciiTheme="majorHAnsi" w:hAnsiTheme="majorHAnsi" w:cs="Arial"/>
              </w:rPr>
              <w:t>Строгий стиль</w:t>
            </w:r>
          </w:p>
          <w:p w:rsidR="00D45668" w:rsidRPr="00424EFF" w:rsidRDefault="00D45668" w:rsidP="00A5421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24EFF">
              <w:rPr>
                <w:rFonts w:asciiTheme="majorHAnsi" w:hAnsiTheme="majorHAnsi" w:cs="Arial"/>
              </w:rPr>
              <w:t>Игровой стиль</w:t>
            </w:r>
          </w:p>
          <w:p w:rsidR="00D45668" w:rsidRPr="00424EFF" w:rsidRDefault="00D45668" w:rsidP="00A5421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24EFF">
              <w:rPr>
                <w:rFonts w:asciiTheme="majorHAnsi" w:hAnsiTheme="majorHAnsi" w:cs="Arial"/>
              </w:rPr>
              <w:t>Спортивный (динамический) стиль</w:t>
            </w:r>
          </w:p>
          <w:p w:rsidR="00D45668" w:rsidRPr="00424EFF" w:rsidRDefault="00D45668" w:rsidP="00A5421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24EFF">
              <w:rPr>
                <w:rFonts w:asciiTheme="majorHAnsi" w:hAnsiTheme="majorHAnsi" w:cs="Arial"/>
              </w:rPr>
              <w:t>3D стиль (объемный)</w:t>
            </w:r>
          </w:p>
          <w:p w:rsidR="00D45668" w:rsidRPr="00424EFF" w:rsidRDefault="00D45668" w:rsidP="00A5421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24EFF">
              <w:rPr>
                <w:rFonts w:asciiTheme="majorHAnsi" w:hAnsiTheme="majorHAnsi" w:cs="Arial"/>
              </w:rPr>
              <w:t>Гербовый стиль</w:t>
            </w:r>
          </w:p>
          <w:p w:rsidR="00D45668" w:rsidRPr="00424EFF" w:rsidRDefault="00D45668" w:rsidP="00A5421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24EFF">
              <w:rPr>
                <w:rFonts w:asciiTheme="majorHAnsi" w:hAnsiTheme="majorHAnsi" w:cs="Arial"/>
              </w:rPr>
              <w:t>Изящный стиль</w:t>
            </w:r>
          </w:p>
          <w:p w:rsidR="00D45668" w:rsidRPr="00424EFF" w:rsidRDefault="00D45668" w:rsidP="00A5421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24EFF">
              <w:rPr>
                <w:rFonts w:asciiTheme="majorHAnsi" w:hAnsiTheme="majorHAnsi" w:cs="Arial"/>
              </w:rPr>
              <w:t>Молодежный стиль</w:t>
            </w:r>
          </w:p>
          <w:p w:rsidR="00D45668" w:rsidRPr="00424EFF" w:rsidRDefault="00D45668" w:rsidP="00A5421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24EFF">
              <w:rPr>
                <w:rFonts w:asciiTheme="majorHAnsi" w:hAnsiTheme="majorHAnsi" w:cs="Arial"/>
              </w:rPr>
              <w:t>С персонажем (главным героем)</w:t>
            </w:r>
          </w:p>
          <w:p w:rsidR="00D45668" w:rsidRPr="00424EFF" w:rsidRDefault="00D45668" w:rsidP="00A5421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24EFF">
              <w:rPr>
                <w:rFonts w:asciiTheme="majorHAnsi" w:hAnsiTheme="majorHAnsi" w:cs="Arial"/>
              </w:rPr>
              <w:t>Не  определились</w:t>
            </w:r>
          </w:p>
          <w:p w:rsidR="00D45668" w:rsidRDefault="00D45668" w:rsidP="00A54213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  <w:p w:rsidR="00A16556" w:rsidRDefault="00A16556" w:rsidP="00A54213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  <w:p w:rsidR="00A16556" w:rsidRDefault="00A16556" w:rsidP="00A54213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  <w:p w:rsidR="00A16556" w:rsidRPr="00BB3348" w:rsidRDefault="00A16556" w:rsidP="00A54213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lang w:val="uk-UA"/>
              </w:rPr>
            </w:pPr>
          </w:p>
        </w:tc>
      </w:tr>
    </w:tbl>
    <w:p w:rsidR="00D45668" w:rsidRDefault="00D45668" w:rsidP="00D45668">
      <w:pPr>
        <w:jc w:val="center"/>
        <w:rPr>
          <w:rFonts w:ascii="Verdana" w:hAnsi="Verdana" w:cs="Arial"/>
          <w:i/>
        </w:rPr>
      </w:pPr>
    </w:p>
    <w:p w:rsidR="00D45668" w:rsidRPr="00A00A13" w:rsidRDefault="00D45668" w:rsidP="00B271B4">
      <w:pPr>
        <w:rPr>
          <w:rFonts w:asciiTheme="majorHAnsi" w:hAnsiTheme="majorHAnsi" w:cs="Arial"/>
          <w:b/>
          <w:sz w:val="24"/>
          <w:szCs w:val="24"/>
        </w:rPr>
      </w:pPr>
      <w:r w:rsidRPr="00B271B4">
        <w:rPr>
          <w:rFonts w:asciiTheme="majorHAnsi" w:hAnsiTheme="majorHAnsi" w:cs="Arial"/>
          <w:b/>
          <w:sz w:val="24"/>
          <w:szCs w:val="24"/>
        </w:rPr>
        <w:t>Спасибо за заполнение нашего брифа!</w:t>
      </w:r>
    </w:p>
    <w:p w:rsidR="008F01AE" w:rsidRPr="00A00A13" w:rsidRDefault="008F01AE" w:rsidP="00B271B4">
      <w:pPr>
        <w:rPr>
          <w:rFonts w:asciiTheme="majorHAnsi" w:hAnsiTheme="majorHAnsi" w:cs="Arial"/>
          <w:b/>
          <w:sz w:val="24"/>
          <w:szCs w:val="24"/>
        </w:rPr>
      </w:pPr>
    </w:p>
    <w:p w:rsidR="008F01AE" w:rsidRPr="00A00A13" w:rsidRDefault="008F01AE" w:rsidP="00B271B4">
      <w:pPr>
        <w:rPr>
          <w:rFonts w:asciiTheme="majorHAnsi" w:hAnsiTheme="majorHAnsi" w:cs="Arial"/>
          <w:b/>
          <w:sz w:val="24"/>
          <w:szCs w:val="24"/>
        </w:rPr>
      </w:pPr>
    </w:p>
    <w:p w:rsidR="008F01AE" w:rsidRPr="00A00A13" w:rsidRDefault="008F01AE" w:rsidP="00B271B4">
      <w:pPr>
        <w:rPr>
          <w:rFonts w:asciiTheme="majorHAnsi" w:hAnsiTheme="majorHAnsi" w:cs="Arial"/>
          <w:b/>
          <w:sz w:val="24"/>
          <w:szCs w:val="24"/>
        </w:rPr>
      </w:pPr>
    </w:p>
    <w:p w:rsidR="008D5C0B" w:rsidRPr="00A00A13" w:rsidRDefault="008D5C0B" w:rsidP="00B271B4">
      <w:pPr>
        <w:rPr>
          <w:rFonts w:asciiTheme="majorHAnsi" w:hAnsiTheme="majorHAnsi" w:cs="Arial"/>
          <w:b/>
          <w:sz w:val="24"/>
          <w:szCs w:val="24"/>
        </w:rPr>
      </w:pPr>
    </w:p>
    <w:p w:rsidR="008F01AE" w:rsidRPr="00A00A13" w:rsidRDefault="008F01AE"/>
    <w:p w:rsidR="002A4386" w:rsidRDefault="00A16556">
      <w:bookmarkStart w:id="0" w:name="_GoBack"/>
      <w:r>
        <w:rPr>
          <w:noProof/>
        </w:rPr>
        <w:drawing>
          <wp:inline distT="0" distB="0" distL="0" distR="0" wp14:anchorId="747F0F87" wp14:editId="4983AE52">
            <wp:extent cx="6390005" cy="143446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з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4386" w:rsidSect="00D45668">
      <w:headerReference w:type="default" r:id="rId10"/>
      <w:pgSz w:w="11906" w:h="16838"/>
      <w:pgMar w:top="284" w:right="709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44" w:rsidRDefault="00093344">
      <w:r>
        <w:separator/>
      </w:r>
    </w:p>
  </w:endnote>
  <w:endnote w:type="continuationSeparator" w:id="0">
    <w:p w:rsidR="00093344" w:rsidRDefault="0009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44" w:rsidRDefault="00093344">
      <w:r>
        <w:separator/>
      </w:r>
    </w:p>
  </w:footnote>
  <w:footnote w:type="continuationSeparator" w:id="0">
    <w:p w:rsidR="00093344" w:rsidRDefault="00093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13" w:rsidRDefault="00093344" w:rsidP="00697258">
    <w:pPr>
      <w:pStyle w:val="a3"/>
      <w:rPr>
        <w:lang w:val="en-US"/>
      </w:rPr>
    </w:pPr>
  </w:p>
  <w:p w:rsidR="00773C13" w:rsidRDefault="00093344" w:rsidP="00697258">
    <w:pPr>
      <w:pStyle w:val="a3"/>
      <w:rPr>
        <w:lang w:val="en-US"/>
      </w:rPr>
    </w:pPr>
  </w:p>
  <w:p w:rsidR="00773C13" w:rsidRPr="00C30A22" w:rsidRDefault="00093344" w:rsidP="00697258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68A"/>
    <w:multiLevelType w:val="multilevel"/>
    <w:tmpl w:val="23A60B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CC3B38"/>
    <w:multiLevelType w:val="hybridMultilevel"/>
    <w:tmpl w:val="40D20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267F0"/>
    <w:multiLevelType w:val="multilevel"/>
    <w:tmpl w:val="71564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lang w:val="uk-U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9770E1"/>
    <w:multiLevelType w:val="multilevel"/>
    <w:tmpl w:val="D284B5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49D5287D"/>
    <w:multiLevelType w:val="multilevel"/>
    <w:tmpl w:val="DDDE4F2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C8C59D3"/>
    <w:multiLevelType w:val="hybridMultilevel"/>
    <w:tmpl w:val="69C2C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68"/>
    <w:rsid w:val="00093344"/>
    <w:rsid w:val="001B550E"/>
    <w:rsid w:val="002A4386"/>
    <w:rsid w:val="002F34F3"/>
    <w:rsid w:val="003B44C8"/>
    <w:rsid w:val="00424EFF"/>
    <w:rsid w:val="004F383F"/>
    <w:rsid w:val="005A74DC"/>
    <w:rsid w:val="005B1C6E"/>
    <w:rsid w:val="005D22C7"/>
    <w:rsid w:val="00613548"/>
    <w:rsid w:val="00617322"/>
    <w:rsid w:val="00660BD4"/>
    <w:rsid w:val="006B071F"/>
    <w:rsid w:val="00727393"/>
    <w:rsid w:val="00830372"/>
    <w:rsid w:val="00871386"/>
    <w:rsid w:val="00897A11"/>
    <w:rsid w:val="008D5C0B"/>
    <w:rsid w:val="008F01AE"/>
    <w:rsid w:val="00A00A13"/>
    <w:rsid w:val="00A16556"/>
    <w:rsid w:val="00A222D0"/>
    <w:rsid w:val="00AC255F"/>
    <w:rsid w:val="00B271B4"/>
    <w:rsid w:val="00BB3348"/>
    <w:rsid w:val="00BD7715"/>
    <w:rsid w:val="00BF11D0"/>
    <w:rsid w:val="00CF472E"/>
    <w:rsid w:val="00D45668"/>
    <w:rsid w:val="00EF102E"/>
    <w:rsid w:val="00F9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5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5668"/>
  </w:style>
  <w:style w:type="paragraph" w:styleId="a5">
    <w:name w:val="Body Text"/>
    <w:basedOn w:val="a"/>
    <w:link w:val="a6"/>
    <w:rsid w:val="00D45668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45668"/>
    <w:rPr>
      <w:sz w:val="24"/>
      <w:szCs w:val="24"/>
    </w:rPr>
  </w:style>
  <w:style w:type="paragraph" w:styleId="a7">
    <w:name w:val="Title"/>
    <w:basedOn w:val="a"/>
    <w:link w:val="a8"/>
    <w:qFormat/>
    <w:rsid w:val="00D45668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D45668"/>
    <w:rPr>
      <w:rFonts w:ascii="Arial" w:hAnsi="Arial" w:cs="Arial"/>
      <w:b/>
      <w:bCs/>
      <w:sz w:val="28"/>
      <w:szCs w:val="28"/>
    </w:rPr>
  </w:style>
  <w:style w:type="paragraph" w:styleId="a9">
    <w:name w:val="Balloon Text"/>
    <w:basedOn w:val="a"/>
    <w:link w:val="aa"/>
    <w:rsid w:val="00D456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4566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45668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A1655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16556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5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5668"/>
  </w:style>
  <w:style w:type="paragraph" w:styleId="a5">
    <w:name w:val="Body Text"/>
    <w:basedOn w:val="a"/>
    <w:link w:val="a6"/>
    <w:rsid w:val="00D45668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45668"/>
    <w:rPr>
      <w:sz w:val="24"/>
      <w:szCs w:val="24"/>
    </w:rPr>
  </w:style>
  <w:style w:type="paragraph" w:styleId="a7">
    <w:name w:val="Title"/>
    <w:basedOn w:val="a"/>
    <w:link w:val="a8"/>
    <w:qFormat/>
    <w:rsid w:val="00D45668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D45668"/>
    <w:rPr>
      <w:rFonts w:ascii="Arial" w:hAnsi="Arial" w:cs="Arial"/>
      <w:b/>
      <w:bCs/>
      <w:sz w:val="28"/>
      <w:szCs w:val="28"/>
    </w:rPr>
  </w:style>
  <w:style w:type="paragraph" w:styleId="a9">
    <w:name w:val="Balloon Text"/>
    <w:basedOn w:val="a"/>
    <w:link w:val="aa"/>
    <w:rsid w:val="00D456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4566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45668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A1655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16556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2014-01-14T14:40:00Z</cp:lastPrinted>
  <dcterms:created xsi:type="dcterms:W3CDTF">2013-02-22T12:43:00Z</dcterms:created>
  <dcterms:modified xsi:type="dcterms:W3CDTF">2014-01-14T14:40:00Z</dcterms:modified>
</cp:coreProperties>
</file>